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b194" w14:textId="7dcb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Алгинскому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районнного маслихата Актюбинской области от 2 июня 2022 года № 172. Зарегистрировано в Министерстве юстиции Республики Казахстан 4 июня 2022 года № 28359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Алгинскому району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