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1b54" w14:textId="a291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Алгинскому району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 октября 2022 года № 211. Зарегистрировано в Министерстве юстиции Республики Казахстан 10 октября 2022 года № 30081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в сумме 24,5 тенге за один квадратный метр в месяц.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