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a62c1" w14:textId="64a62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Алгинского районного маслихата от 23 сентября 2020 года № 424 "Об утверждении Правил оказания социальной помощи, установления размеров и определения перечня отдельных категорий нуждающихся граждан в Алгинском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16 ноября 2022 года № 219. Зарегистрировано в Министерстве юстиции Республики Казахстан 18 ноября 2022 года № 30598. Утратило силу решением Алгинского районного маслихата Актюбинской области от 16 ноября 2023 года № 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Алгинского районного маслихата Актюбинской области от 16.11.2023 № 78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Алгинском районе" от 23 сентября 2020 года № 424 (зарегистрированное в Реестре государственной регистрации нормативных правовых актов за № 7504)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16 ноября 2022 года № 219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Алгинского районного маслихата от 23 сентября 2020 года № 424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Алгинском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в Алгинском районе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Алгинского района Актюбинской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Актюбинской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"Алгинский районный отдел занятости и социальных программ";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решением акимов соответствующих административно -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– получатели) в случае наступления трудной жизненной ситуации, а также к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Меры социальной поддержки, предусмотренные статьей 16 Закона Республики Казахстан "О социальной защите лиц с инвалидностью в Республике Казахстан", подпунктом 2) статьи 10, подпунктом 2) статьи 11, подпунктом 2) статьи 12, подпунктом 2) статьи 13, статьей 17 Закона Республики Казахстан "О ветеранах", оказываются в порядке, определенном настоящими Правилами.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в виде денежных выплат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- в размере 2 000 000 (два миллиона)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– в размере 170 000 (сто семьдесят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с сентября 1992 года по февраль 2001 года - в размере 170 000 (сто семьдесят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(далее – Союза ССР), принимавшие участие в урегулировании межэтнического конфликта в Нагорном Карабахе в период с 1986 по 1991 годы - в размере 170 000 (сто семьдесят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в размере 170 000 (сто семьдесят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в размере 170 000 (сто семьдесят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катастроф,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 - в размере 170 000 (сто семьдесят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85 000 (восемьдесят пять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– в размере 85 000 (восемьдесят пять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- в размере 85 000 (восемьдесят пять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в размере 85 000 (восемьдесят пять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катастроф, и аварий на объектах гражданского или военного назначения и ядерных испытаний - в размере 85 000 (восемьдесят пять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лицам,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– в размере 85 000 (восемьдесят пять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 – 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– в размере 85 000 (восемьдесят пять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Конституции Республики Казахстан - 30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первой, второй, третьей групп, детям с инвалидностью до шестнадцати лет и детям с инвалидностью первой, второй, третьей групп с шестнадцати до восемнадцати лет получающим государственные социальные пособия, единовременно без учета среднедушевого дохода - в размере 50 000 (пятьдесят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находящимся в трудной жизненной ситуации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сиротство, отсутствие родительского попечения, безнадзорность несовершеннолетних, в том числе девиантное поведение; ограничение возможностей раннего психофизического развития детей от рождения до трех лет; стойкие нарушения функций организма, обусловленные физическими и (или) умственными возможностями; ограничение жизнедеятельности вследствие социально значимых заболеваний и заболеваний, представляющих опасность для окружающих; неспособность к самообслуживанию в связи с преклонным возрастом, вследствие перенесенной болезни и (или) инвалидности; жестокое обращение, приведшее к социальной дезадаптации и социальной депривации; бездомность (лица без определенного места жительства); освобождение из мест лишения свободы; нахождение на учете службы пробации; нахождение несовершеннолетних в специальных организациях образования, организациях образования с особым режимом содержания - предоставляется единовременно, с учетом среднедушевого дохода лица (семьи), не превышающего порога однократного размера прожиточного минимума - в размере не более 80 000 (восемьдесят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по месту возникновения стихийного бедствия или пожара, без учета среднедушевого дохода в размере не более 300 000 (триста тысяч) тенге, единовременно;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гражданам, страдающим онкологическими заболеваниями, инфицированные вирусом иммунодефицита человека и больным различной формой туберкулеза, согласно списков государственного коммунального предприятия "Алгинская районная больница" на праве хозяйственного ведения государственного учреждения "Управление здравоохранения Актюбинской области" предоставляемых ежемесячно на период амбулаторного лечения в пределах до шести месяцев в году, в размере 10 (десяти)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многодетным семьям, малообеспеченным гражданам, с учетом среднедушевого дохода лица (семьи), не превышающего порога однократного размера прожиточного минимума - в размере не более 140 000 (ста сорока тысяч) тенге, единовременно.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Алгинского района на текущий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