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5c5a" w14:textId="e6e5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некоторые постановления акимата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23 августа 2022 года № 153. Зарегистрировано в Министерстве юстиции Республики Казахстан 31 августа 2022 года № 29334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Байганинского района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Байганинского района: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17 января 2017 года № 17 "Об определении специально отведенных мест для осуществления выездной торговли на территории Байганинского района" (зарегистрирован в Реестре государственной регистрации нормативных правовых актов за № 5265);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 июня 2017 года № 107 "Об установлении квоты рабочих мест для инвалидов по Байганинскому району" (зарегистрирован в Реестре государственной регистрации нормативных правовых актов за № 5537).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Байганинского района"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Байганинского района после его официального опубликования.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Байганинского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