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8398" w14:textId="6d38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августа 2022 года № 153. Зарегистрировано в Министерстве юстиции Республики Казахстан 12 сентября 2022 года № 29516.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туристкого взноса для иностранцев",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туристкого взноса для иностранцев в местах размещения туристов с 1января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