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1b71" w14:textId="e101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Бестау Бестауского сельского округа Кобдинского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Бестауского сельского округа Кобдинского района Актюбинской области от 7 октября 2022 года № 9. Зарегистрировано в Министерстве юстиции Республики Казахстан 10 октября 2022 года № 30144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– территориальном устройстве Республики Казахстан", с учетом мнения населения села Бестау Бестауского сельского округа и на основании заключения областной ономастической комиссии при акимате Актюбинской области от 26 марта 2021 года № 1,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Бестау Бестауского сельского округа: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Астана на улицу Нұрлы 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Мектеп на улицу Сырым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Ә.Молдағұлова на улицу Тұрар Рысқұлов.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Бестауского сельского округа Кобдинского района Актюбинского области"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Кобдинского района после его официального опубликования.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Бестауского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