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0ae2" w14:textId="2b20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Сарбулак Сарбулакского сельского округа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Сарбулакского сельского округа Кобдинского района Актюбинской области от 10 октября 2022 года № 12. Зарегистрировано в Министерстве юстиции Республики Казахстан 14 октября 2022 года № 30163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Сарбулак Сарбулакского сельского округа и на основании заключения областной ономастической комиссии при акимате Актюбинской области от 26 марта 2021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Сарбулак Сарбулакского сельского округа: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Астана на улицу Жәңгір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Құнанбаев на улицу Шығанақ Берсиев;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Жастар на улицу Әбілхан Қастеев;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на улицу Түркістан;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Пацаев на улицу Сарыбұлақ.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Сарбулакского сельского округа Кобдинского района Актюбинского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