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c8c6" w14:textId="52ac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 И. Билтабанова и Косоткель сельского округа имени И. Билтабанова Кобдинского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И. Билтабанова Кобдинского района Актюбинской области от 7 октября 2022 года № 18. Зарегистрировано в Министерстве юстиции Республики Казахстан 14 октября 2022 года № 30174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– территориальном устройстве Республики Казахстан", с учетом мнения населения села И. Билтабанова сельского округа имени И. Билтабанова и на основании заключения областной ономастической комиссии при акимате Актюбинской области от 26 марта 2021 года № 1,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Астана села И. Билтабанова сельского округа имени И. Билтабанова в улицу Нұр-Сұлтан.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Абай села Косоткель сельского округа имени И. Билтабанова в улицу Қасым хан.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сельского округа имени И. Билтабанова Кобдинского района Актюбинского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Кобдинского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И. Билтабанова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