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216f" w14:textId="dc52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Жиренкопа Жиренкопинского сельского округа Кобдинского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Жиренкопинского сельского округа Кобдинского района Актюбинской области от 25 ноября 2022 года № 12. Зарегистрировано в Министерстве юстиции Республики Казахстан 29 ноября 2022 года № 30824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 – территориальном устройстве Республики Казахстан", с учетом мнения населения села Жиренкопа Жиренкопинского сельского округа и на основании заключения областной ономастической комиссии при акимате Актюбинской области от 26 марта 2021 года № 1,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Жастар села Жиренкопа Жиренкопинского сельского округа на улицу Отырар.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Жиренкопинского сельского округа Кобдинского района Актюбинского области"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Кобдинского района после его официального опубликования.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Жиренкопинского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