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f85f" w14:textId="22cf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Сугалинского сельского округа Кобдинского района Актюбинской области от 25 августа 2022 года № 6 "Об установлении ограничительных мероприятий на территории села Кок уй Сугалинского сельского округа Кобдинского района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Сугалинского сельского округа Кобдинского района Актюбинской области от 14 октября 2022 года № 7. Зарегистрировано в Министерстве юстиции Республики Казахстан 22 октября 2022 года № 30302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руководителя Кобдинской районной территориальной инспекции Комитета ветеринарного контроля и надзора Министерства сельского хозяйства Республики Казахстан от 7 октября 2022 года № 2-11-3/260 РЕШИЛ: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ветеринарных мероприятий по ликвидации болезни вирусной диареи среди крупного рогатого скота снять установленные ограничительные мероприятия на территории села Кок уй Сугалинского сельского округа Кобдинского района Актюбинской области.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Сугалинского сельского округа Кобдинского района Актюбинской области от 25 августа 2022 года № 6 "Об установлении ограничительных мероприятий на территории села Кок уй Сугалинского сельского округа Кобдинского района Актюбинской области" (зарегистрировано в Реестре государственной регистрации нормативных правовых актов за № 29365).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Сугалинского сельского округа Кобдинского района Актюбинского области"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Кобдинского района после его официального опубликования.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Сугалинского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