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0854" w14:textId="59b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Мартукскому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ноября 2022 года № 136. Зарегистрировано в Министерстве юстиции Республики Казахстан 14 ноября 2022 года № 30520.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Мартукскому району на 2022 год в сумме 24,5 тенге за один квадратный метр в месяц.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