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7207" w14:textId="d9e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Каратогай Каратогайского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Каратогайского сельского округа Мартукского района Актюбинской области от 4 мая 2022 года № 5. Зарегистрировано в Министерстве юстиции Республики Казахстан 12 мая 2022 года № 28005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жителей села Каратогай и на основании заключения областной ономастической комиссии при акимате Актюбинской области от 26 марта 2021 года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Каратогай Каратогайского сельского округа Мартукского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Вокзал на улицу Мұғалжар;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Элеватор на улицу Байқоңыр.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Каратогайского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Байсагизов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