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6cd4" w14:textId="e3d6c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Заводская села Кумсай Мартукского сельского округа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сельского округа Мартукского района Актюбинской области от 22 июня 2022 года № 6. Зарегистрировано в Министерстве юстиции Республики Казахстан 27 июня 2022 года № 28622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учитывая мнение жителей села Мартук и на основании заключения областной ономастической комиссии при акимате Актюбинской области от 30 марта 2022 года № 1,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Заводская села Кумсай Мартукского сельского округа Мартукского района на улицу Елек.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Қонысбай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