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0739" w14:textId="34e0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Мугалжарского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18 марта 2022 года № 152. Зарегистрировано в Министерстве юстиции Республики Казахстан 30 марта 2022 года № 27275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14 апреля 2014 года № 154 "Об утверждении правил проведения раздельных сходов местного сообщества в Мугалжарском районе" (зарегистрировано в Реестре государственной регистрации нормативных правовых актов под № 3879).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