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9bc2" w14:textId="be49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21 июля 2022 года № 210. Зарегистрировано в Министерстве юстиции Республики Казахстан 25 июля 2022 года № 28898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50 - 1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за № 11148), акимат Мугалжарского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Мугалжарского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"Об определении специально отведенных мест для осуществления выездной торговли на территории Мугалжарского района" от 19 мая 2017 года № 175 (зарегистрированное в Реестре государственной регистрации нормативных правовых актов за № 5523).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Мугалжарского района.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Мугалжарского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года № 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Мугалжарского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слева от супермаркета "Дина"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"Дина", строительный магазин "Жаңа құрылыс"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"Достық", напротив здания коммунального государственного учреждения "Школа-гимназия № 3 города Кандыагаш"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"Жастық", напротив дома № 3 "А"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"Ыстық нан"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слева от аллеи "Астана"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Юрий Гагарина, справа от здания государственного коммунального казенного предприятия "Ясли-сад Жансая"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Жиенгали Тлепбергенова, напротив минимаркета "Азия"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минимаркет "Азия", продуктовый магазин "Айзер"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Жиенгали Тлепбергенова, напротив строительного маркета "Карабура"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маркет "Карабура", продуктовый магазин "Лана"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напротив дома №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"Ақжол"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Аккемир, улица Әйтеке би, слева от дома № 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"Ниет"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Елек, улица Ә.Жұмабаев, слева от дома № 1 "А"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Котибар, улица Еңбек, справа от дома № 10 "А"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Коктобе, улица Садовая, справа от дома №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Жарык, улица А.Байтурсынова, справа от дома №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Ащесай, улица Өтеген Қалыбаев, слева от здания коммунального государственного учреждения "Основная средняя школа имени Н.Крупской"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Аксу, улица Науан Досмағамбетов, напротив здания коммунального государственного учреждения "Аксуская основная средняя школа"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Сабындыкол, улица Тапақ Тілегенұлы Тлегенов, напротив здания коммунального государственного учреждения "Сабындыкульская начальная школа"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Жагабулак, улица Сага, справа от здания отделения почтовой связи села Жагабулак Мугалжарского районного узла почтовой связи Актюбинского областного филиала акционерного общества "Казпочта"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Жаркемер, улица Жем, напротив дома №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Кожасай, улица Тәуелсіздік, напротив дома № 40/1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"Береке"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Сага, улица Сага, напротив здания государственного коммунального казенного предприятия "Ясли-сад Жансая"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Егиндибулакский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Булакты, улица К.Полтинников, справа от продуктового магазина "Родники"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"Родники"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Миялыкол, улица Ынтымақ, слева от дома №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Сагашили, улица Абай Құнанбаев, справа от дома №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"Кете"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Басшили, улица Орталық, слева от продуктового магазина "Ақерке"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"Ақерке"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К.Жубанова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Каракол, улица Бейбітшілік, слева от дома №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Жанатурмыс, улица Братьев Жубановых, справа от дома №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Журын, улица С.Батпенова, слева от здания "Тойхана"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"Жансейт"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Кубелей, улица Астана, напротив здания медицинского пункта села Кубелей государственного коммунального предприятия "Мугалжарская районная больница" на праве хозяйственного ведения государственного учреждения "Управление здравохранения Актюбинской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Колденен Темир, улица Достық, напротив здания медицинского пункта села Колденен Темир государственного коммунального предприятия "Мугалжарская районная больница" на праве хозяйственного ведения государственного учреждения "Управление здравохранения Актюбинской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Кайынды, улица Бейбітшілік, напротив дома № 23/1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Алтынды, улица А.Құнанбаев, напротив дома № 11/1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Бирлик, улица Достық, напротив продуктового магазина "Қазбек"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"Қазбек"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Кумжарган, улица Орталық, слева от здания коммунального государственного учреждения "Кумжарганская основная средняя школа"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Шенгелши, улица Шакиза Курманиязова, справа от здания коммунального государственного учреждения "Основная средняя школа имени 30 - летия КазССР" государственного учреждения "Отдел образования Мугалжарского района Управления образования Актюбинской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Кумсай, улица Нұралы Қаниев, напротив продуктового магазина "Александра"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 магазин "Александра"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Мугалжар, улица Наурыз, справа от здания малого предприятия по выпечке и реализации хлебобулочных изделий "Наубайхана"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предприятие по выпечке и реализации хлебобулочных изделий "Наубайхана"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Талдысай, улица Әлия Молдағұлова, слева от здания Талдысайского сельского дома культуры при государственном коммунальном казенном предприятии "Мугалжарский районный Дом культуры"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улица Мәншүк Мәметова, справа от здания Енбекского сельского клуба государственного коммунального казенного предприятия "Мугалжарский районный Дом культуры"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