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9502" w14:textId="b489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Талдысайского сельского округа от 31 октября 2011 года № 14 "О присвоении наименований безымянным улицам сел Талдысай и Енбек Талдысайского сельского округа Мугалжарского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Талдысайского сельского округа Мугалжарского района Актюбинской области от 3 февраля 2022 года № 2. Зарегистрировано в Министерстве юстиции Республики Казахстан 11 февраля 2022 года № 26782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Талдысайского сельского округа от 31 октября 2011 года № 14 "О присвоении наименований безымянным улицам сел Талдысай и Енбек Талдысайского сельского округа Мугалжарского района" (зарегистрировано в Реестре государственной регистрации нормативных правовых актов за № 3-9-157)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русском языке изложить в новой редакции, текст на казахском языке не меняется: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Присвоить наименования безымянным улицам села Талдысай Талдысайского сельского округа Мугалжарского района Абай Құнанбаев, Әлия Молдағұлова, Тәуелсіздік, Атлаш Жұмағалиев и безымянным улицам села Енбек Мұхтар Әуезов, Мәншүк Мәметова.".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Талдысайского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