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a337" w14:textId="9e0a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Темирского районного маслихата Актюбинской области от 11 апреля 2016 года № 15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ноября 2022 года № 250. Зарегистрировано в Министерстве юстиции Республики Казахстан 5 декабря 2022 года № 30947. Утратило силу решением Темирского районного маслихата Актюбинской области от 8 сентября 2023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08.09.2023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Темирский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Темирском районе" от 11 апреля 2016 года № 15 (зарегистрировано в Реестре государственной регистрации нормативных правовых актов под № 4903)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Темирском районе,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28 ноября 2022 года№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Темирского районного маслихата от 11 апреля 2016 года № 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Темирском районе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Темирском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Темирского района Актюбинской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"Темирский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статьей 16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получателей и установления размеров социальной помощи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2 000 000 (двух миллионов)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1986–1987 годах, других радиационных катастроф и аварий на объектах гражданского или военного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а также участвовавшим непосредственно в ядерных испытаниях – в размере 200 000 (двухсот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200 000 (двухсот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200 000 (двухсот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200 000 (двухсот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таджикско–афганском участке в период с сентября 1992 года по февраль 2001 года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года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ветеранов Великой Отечественной Войны, которые не вступали в повторный брак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воинов–афганцев, которые не вступали в повторный брак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получающим государственные социальные пособия – в размере 50 000 (пятидесяти тысяч) тенге.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получателям, оказавшимся в трудной жизненной ситуации единовременно и (или) периодически (ежемесячно):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находящимся в трудной жизненной ситуации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 отсутствие родительского попечения; безнадзорность несовершеннолетних, в том числе девиантное поведение; отсутствие определенного места жительства (бездомность);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освобождение из мест лишения свободы; нахождение на учете службы пробации – предоставляется единовременно, с учетом среднедушевого дохода лица (семьи), не превышающего порога однократного размера прожиточного минимума, – в размере 20 (двадцати)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имеющим социально–значимые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онкологическими заболеваниями, лица, инфицированные вирусом иммунодефицита человека; лица, страдающие туберкулезным заболеванием, находящиеся на амбулаторном лечении согласно списков, представленных государственным коммунальным предприятием "Темирская районная больница" на праве хозяйственного ведения государственного учреждения "Управление здравоохранения Актюбинской области", без учета дохода, ежемесячно в течении 6 (шести) месяцев–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пострадавшим вследствие стихийного бедствия или пожара в течение трех месяцев с момента наступления данной ситуации по месту возникновения стихийного бедствия или пожара, предоставляется без учета среднедушевого дохода – в размере 100 (ста) месячных расчетных показателей, единовременно.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Данные Правила распространяются на лиц, постоянно проживающих в Темирском районе Актюбинской области.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без учета дохода,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Излишне выплаченные суммы подлежат возврату в добровольном порядке или ином установленном законодательством Республики Казахстан порядке.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"Е–собес".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