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c5ba" w14:textId="b36c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Акшатау Уилского сельского округа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17 октября 2022 года № 107. Зарегистрировано в Министерстве юстиции Республики Казахстан 26 октября 2022 года № 30312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Акшатау и на основании заключения областной ономастической комиссии при акимате Актюбинской области от 20 июля 2022 года за № 2,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Акшатау Уилского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Балауса на улицу Әжібай би;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улицу Шалкыма на улицу Алаш.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Уилского сельского округа Уилского района Актюбинской области" в установленном законодательством порядке обеспечить государственную регистрацию настоящего решения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Даулеткалиев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