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60eb" w14:textId="5446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Шалкарскому району</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11 мая 2022 года № 178. Зарегистрировано в Министерстве юстиции Республики Казахстан 17 мая 2022 года № 28080</w:t>
      </w:r>
    </w:p>
    <w:p>
      <w:pPr>
        <w:spacing w:after="0"/>
        <w:ind w:left="0"/>
        <w:jc w:val="both"/>
      </w:pPr>
      <w:bookmarkStart w:name="z2"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Шалкарского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Шалкарскому району.</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Шалкарского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Шалкарского района от 11 мая 2022 года № 178</w:t>
            </w:r>
          </w:p>
        </w:tc>
      </w:tr>
    </w:tbl>
    <w:bookmarkStart w:name="z7"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Шалкарскому району </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Шалкарского района (далее –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Шалкарского района.</w:t>
      </w:r>
    </w:p>
    <w:bookmarkEnd w:id="5"/>
    <w:bookmarkStart w:name="z9" w:id="6"/>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6"/>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Start w:name="z10" w:id="7"/>
    <w:p>
      <w:pPr>
        <w:spacing w:after="0"/>
        <w:ind w:left="0"/>
        <w:jc w:val="both"/>
      </w:pPr>
      <w:r>
        <w:rPr>
          <w:rFonts w:ascii="Times New Roman"/>
          <w:b w:val="false"/>
          <w:i w:val="false"/>
          <w:color w:val="000000"/>
          <w:sz w:val="28"/>
        </w:rPr>
        <w:t>
      3. Государственное учреждение "Отдел архитектуры, строительства, жилищно-коммунального хозяйства, пассажирского транспорта и автомобильных дорог Шалкарского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w:t>
      </w:r>
    </w:p>
    <w:bookmarkEnd w:id="7"/>
    <w:bookmarkStart w:name="z11" w:id="8"/>
    <w:p>
      <w:pPr>
        <w:spacing w:after="0"/>
        <w:ind w:left="0"/>
        <w:jc w:val="both"/>
      </w:pPr>
      <w:r>
        <w:rPr>
          <w:rFonts w:ascii="Times New Roman"/>
          <w:b w:val="false"/>
          <w:i w:val="false"/>
          <w:color w:val="000000"/>
          <w:sz w:val="28"/>
        </w:rPr>
        <w:t>
      4. Отдел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Шалкарского района.</w:t>
      </w:r>
    </w:p>
    <w:bookmarkEnd w:id="8"/>
    <w:bookmarkStart w:name="z12" w:id="9"/>
    <w:p>
      <w:pPr>
        <w:spacing w:after="0"/>
        <w:ind w:left="0"/>
        <w:jc w:val="both"/>
      </w:pPr>
      <w:r>
        <w:rPr>
          <w:rFonts w:ascii="Times New Roman"/>
          <w:b w:val="false"/>
          <w:i w:val="false"/>
          <w:color w:val="000000"/>
          <w:sz w:val="28"/>
        </w:rPr>
        <w:t>
      5. Акимат Шалкарского района организует следующие мероприятия:</w:t>
      </w:r>
    </w:p>
    <w:bookmarkEnd w:id="9"/>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3" w:id="10"/>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0"/>
    <w:bookmarkStart w:name="z14" w:id="11"/>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1"/>
    <w:bookmarkStart w:name="z15" w:id="12"/>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2"/>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Start w:name="z16" w:id="13"/>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3"/>
    <w:bookmarkStart w:name="z17" w:id="14"/>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4"/>
    <w:bookmarkStart w:name="z18" w:id="15"/>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5"/>
    <w:bookmarkStart w:name="z19" w:id="16"/>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16"/>
    <w:bookmarkStart w:name="z20" w:id="17"/>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17"/>
    <w:p>
      <w:pPr>
        <w:spacing w:after="0"/>
        <w:ind w:left="0"/>
        <w:jc w:val="left"/>
      </w:pPr>
      <w:r>
        <w:rPr>
          <w:rFonts w:ascii="Times New Roman"/>
          <w:b/>
          <w:i w:val="false"/>
          <w:color w:val="000000"/>
        </w:rPr>
        <w:t xml:space="preserve"> Глава 4. Заключительные положения</w:t>
      </w:r>
    </w:p>
    <w:bookmarkStart w:name="z21" w:id="18"/>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Шалкарскому району, осуществляется из средств местного бюджета в соответствии с действующим законодательством Республики Казахстан.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