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23d04" w14:textId="d623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на территории Шалкарского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13 июня 2022 года № 206. Зарегистрировано в Министерстве юстиции Республики Казахстан 17 июня 2022 года № 28518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 утвержденных приказом исполняющего обязанности Министра национальной экономики Республики Казахстан от 27 марта 2015 года № 264 (зарегистрировано в Реестре государственной регистрации нормативных правовых актов за № 11148), акимат Шалкарского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на территорий Шалкарского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Шалкарского района "Об определении специально отведенных мест для осуществления выездной торговли на территории Шалкарского района" от 18 апреля 2017 года № 76 (зарегистрированное в Реестре государственной регистрации нормативных правовых актов за № 5472).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Шалкарского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Шалкарского района от 13 июня 2022 года № 206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в Шалкарском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Шалкарского района Актюбинской области от 09.01.2024 </w:t>
      </w:r>
      <w:r>
        <w:rPr>
          <w:rFonts w:ascii="Times New Roman"/>
          <w:b w:val="false"/>
          <w:i w:val="false"/>
          <w:color w:val="ff0000"/>
          <w:sz w:val="28"/>
        </w:rPr>
        <w:t>№ 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нестационарных торговых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площадь,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 (год)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Айшуакский сельский округ, село Бегимбет, улица Қарағұл батыр напротив дома №14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магазин "Даража"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сельский округ, село Котыртас, улица Бейбітшілік напротив дома №4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магазин "Атлас"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Бозойский сельский округ, село Бозой, улица Айтеке би напротив дома №4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магазин "Қыздар-ай"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Бершугурский сельский округ, село Бершүгір, улица имени Алексея Петровича Тихонова напротив дома №6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магазин "Олжа"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Котибарұлы сельский округ, село Байқадам, улица Есет Көтібарұлы напротив дома №8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Жанаконысский сельский округ, село Аккайтым, улица Достык напротив дома №2Б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Кишикумский сельский округ, село Шиликти, улица Сартепсең напротив дома №4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Кауылжырский сельский округ, село Кауылжыр, улица Абая напротив дома №5А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магазин "Ақмарал"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Монкебийский сельский округ, село Монкеби, улица Ардагерлер напротив дома №13 А/1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Продуктовые магазины "Жансен" и "Мөлдір"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Тогузский сельский округ, село Тогуз, улица Толағай напротив дома №4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сельский округ, село Жылтыр, улица Самал слева от дома №11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магазин "Қыстаубаева"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Шетыргызский сельский округ, село Каратогай, улица Т.Басенова напротив дома №1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Г.Резванова №3/2 справа от кафе "Шафран"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питание кафе "Шафран"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