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9b2d" w14:textId="cca9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для населения на сбор, транспортировку, сортировку и захоронению твердых бытовых отходов по Шалкарскому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17 ноября 2022 года № 323. Зарегистрировано в Министерстве юстиции Республики Казахстан 22 ноября 2022 года № 30665.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изложен в новой редакции на казахском языке, текст на русском языке не меняется решением Шалкарского районного маслихата Актюбинской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365 Экологического кодекса Республики Казахстан,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изложена в новой редакции на казахском языке, текст на русском языке не меняется решением Шалкарского районного маслихата Актюбинской области от 27.10.2023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для населения на сбор, транспортировку, сортировку и захоронению твердых бытовых отходов по Шалкарскому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казахском языке, текст на русском языке не меняется решением Шалкарского районного маслихата Актюбинской области от 27.10.2023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17 ноября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для населения на сбор, транспортировку, сортировку и захоронению твердых бытовых отходов по Шалкарскому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изложено в новой редакции на казахском языке, текст на русском языке не меняется решением Шалкарского районного маслихата Актюбинской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(Без налога на добавленную стоимость)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с 1-го жителя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тариф на единицу (объем)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