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8db16" w14:textId="f68d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на территории города Талдыкорган чрезвычайной ситуации природного характера местного масштаба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Талдыкорган Алматинской области от 5 апреля 2022 года № 2. Зарегистрировано в Министерстве юстиции Республики Казахстан 5 апреля 2022 года № 27428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48</w:t>
      </w:r>
      <w:r>
        <w:rPr>
          <w:rFonts w:ascii="Times New Roman"/>
          <w:b w:val="false"/>
          <w:i w:val="false"/>
          <w:color w:val="000000"/>
          <w:sz w:val="28"/>
        </w:rPr>
        <w:t> и 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гражданской защите", постановлением Правительства Республики Казахстан от 2 июля 2014 года </w:t>
      </w:r>
      <w:r>
        <w:rPr>
          <w:rFonts w:ascii="Times New Roman"/>
          <w:b w:val="false"/>
          <w:i w:val="false"/>
          <w:color w:val="000000"/>
          <w:sz w:val="28"/>
        </w:rPr>
        <w:t>№ 756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классификации чрезвычайных ситуаций природного и техногенного характера"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на территории города Талдыкорган чрезвычайную ситуацию природного характера местного масштаба.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природного характера местного масштаба назначить заместителя акима города Талдыкорган Булдыбаева К.Н.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Талдыкорган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