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12631" w14:textId="db126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Балхашского района</w:t>
      </w:r>
    </w:p>
    <w:p>
      <w:pPr>
        <w:spacing w:after="0"/>
        <w:ind w:left="0"/>
        <w:jc w:val="both"/>
      </w:pPr>
      <w:r>
        <w:rPr>
          <w:rFonts w:ascii="Times New Roman"/>
          <w:b w:val="false"/>
          <w:i w:val="false"/>
          <w:color w:val="000000"/>
          <w:sz w:val="28"/>
        </w:rPr>
        <w:t>Постановление акимата Балхашского района Алматинской области от 1 июня 2022 года № 91. Зарегистрировано в Министерстве юстиции Республики Казахстан 8 июня 2022 года № 28409</w:t>
      </w:r>
    </w:p>
    <w:p>
      <w:pPr>
        <w:spacing w:after="0"/>
        <w:ind w:left="0"/>
        <w:jc w:val="both"/>
      </w:pPr>
      <w:bookmarkStart w:name="z7" w:id="0"/>
      <w:r>
        <w:rPr>
          <w:rFonts w:ascii="Times New Roman"/>
          <w:b w:val="false"/>
          <w:i w:val="false"/>
          <w:color w:val="000000"/>
          <w:sz w:val="28"/>
        </w:rPr>
        <w:t xml:space="preserve">
       В соответствии с подпунктом 11)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Балхашского района ПОСТАНОВЛЯЕТ:</w:t>
      </w:r>
    </w:p>
    <w:bookmarkEnd w:id="0"/>
    <w:bookmarkStart w:name="z8"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Балхашского района.</w:t>
      </w:r>
    </w:p>
    <w:bookmarkEnd w:id="1"/>
    <w:bookmarkStart w:name="z9"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автомобильных дорог и жилищной инспекции Балхашского района" в установленном законодательством Республики Казахстан порядке обеспечить:</w:t>
      </w:r>
    </w:p>
    <w:bookmarkEnd w:id="2"/>
    <w:bookmarkStart w:name="z10" w:id="3"/>
    <w:p>
      <w:pPr>
        <w:spacing w:after="0"/>
        <w:ind w:left="0"/>
        <w:jc w:val="both"/>
      </w:pPr>
      <w:r>
        <w:rPr>
          <w:rFonts w:ascii="Times New Roman"/>
          <w:b w:val="false"/>
          <w:i w:val="false"/>
          <w:color w:val="000000"/>
          <w:sz w:val="28"/>
        </w:rPr>
        <w:t>
      1) государственную регистрацию настоящего постановления в Министерстве юстиции Республики Казахстан;</w:t>
      </w:r>
    </w:p>
    <w:bookmarkEnd w:id="3"/>
    <w:bookmarkStart w:name="z11"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Балхашского района после его официального опубликования.</w:t>
      </w:r>
    </w:p>
    <w:bookmarkEnd w:id="4"/>
    <w:bookmarkStart w:name="z12"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Балхашского района.</w:t>
      </w:r>
    </w:p>
    <w:bookmarkEnd w:id="5"/>
    <w:bookmarkStart w:name="z13"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Балхашского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Токпеисов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постановлением </w:t>
            </w:r>
            <w:r>
              <w:rPr>
                <w:rFonts w:ascii="Times New Roman"/>
                <w:b w:val="false"/>
                <w:i w:val="false"/>
                <w:color w:val="000000"/>
                <w:sz w:val="20"/>
              </w:rPr>
              <w:t xml:space="preserve">Акимат Балхашского района </w:t>
            </w:r>
            <w:r>
              <w:rPr>
                <w:rFonts w:ascii="Times New Roman"/>
                <w:b w:val="false"/>
                <w:i w:val="false"/>
                <w:color w:val="000000"/>
                <w:sz w:val="20"/>
              </w:rPr>
              <w:t>от 1 июня 2022 года № 91</w:t>
            </w:r>
          </w:p>
        </w:tc>
      </w:tr>
    </w:tbl>
    <w:bookmarkStart w:name="z19" w:id="7"/>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Балхашского района</w:t>
      </w:r>
    </w:p>
    <w:bookmarkEnd w:id="7"/>
    <w:bookmarkStart w:name="z20" w:id="8"/>
    <w:p>
      <w:pPr>
        <w:spacing w:after="0"/>
        <w:ind w:left="0"/>
        <w:jc w:val="left"/>
      </w:pPr>
      <w:r>
        <w:rPr>
          <w:rFonts w:ascii="Times New Roman"/>
          <w:b/>
          <w:i w:val="false"/>
          <w:color w:val="000000"/>
        </w:rPr>
        <w:t xml:space="preserve"> Глава 1. Общие положения</w:t>
      </w:r>
    </w:p>
    <w:bookmarkEnd w:id="8"/>
    <w:bookmarkStart w:name="z21" w:id="9"/>
    <w:p>
      <w:pPr>
        <w:spacing w:after="0"/>
        <w:ind w:left="0"/>
        <w:jc w:val="both"/>
      </w:pPr>
      <w:r>
        <w:rPr>
          <w:rFonts w:ascii="Times New Roman"/>
          <w:b w:val="false"/>
          <w:i w:val="false"/>
          <w:color w:val="000000"/>
          <w:sz w:val="28"/>
        </w:rPr>
        <w:t>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Балхашского района (далее – Правила) разработаны в соответствии с подпунктом 11)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Балхашского района.</w:t>
      </w:r>
    </w:p>
    <w:bookmarkEnd w:id="9"/>
    <w:bookmarkStart w:name="z22" w:id="10"/>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10"/>
    <w:bookmarkStart w:name="z23" w:id="11"/>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11"/>
    <w:bookmarkStart w:name="z24" w:id="12"/>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2"/>
    <w:bookmarkStart w:name="z25" w:id="13"/>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3"/>
    <w:bookmarkStart w:name="z26" w:id="14"/>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4"/>
    <w:bookmarkStart w:name="z27" w:id="15"/>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5"/>
    <w:bookmarkStart w:name="z28" w:id="16"/>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6"/>
    <w:bookmarkStart w:name="z29" w:id="17"/>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7"/>
    <w:bookmarkStart w:name="z30" w:id="18"/>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8"/>
    <w:bookmarkStart w:name="z31" w:id="19"/>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9"/>
    <w:bookmarkStart w:name="z32" w:id="20"/>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20"/>
    <w:bookmarkStart w:name="z33" w:id="21"/>
    <w:p>
      <w:pPr>
        <w:spacing w:after="0"/>
        <w:ind w:left="0"/>
        <w:jc w:val="both"/>
      </w:pPr>
      <w:r>
        <w:rPr>
          <w:rFonts w:ascii="Times New Roman"/>
          <w:b w:val="false"/>
          <w:i w:val="false"/>
          <w:color w:val="000000"/>
          <w:sz w:val="28"/>
        </w:rPr>
        <w:t>
       3. Государственное учреждение "Отдел жилищно-коммунального хозяйства, пассажирского транспорта, автомобильных дорог и жилищной инспекции Балхашского района" (далее – Отдел) определяет перечень многоквартирных жилых домов, требующих проведения текущего или капитального ремонта фасадов, кровли для придания району единого архитектурного облика.</w:t>
      </w:r>
    </w:p>
    <w:bookmarkEnd w:id="21"/>
    <w:bookmarkStart w:name="z34" w:id="22"/>
    <w:p>
      <w:pPr>
        <w:spacing w:after="0"/>
        <w:ind w:left="0"/>
        <w:jc w:val="both"/>
      </w:pPr>
      <w:r>
        <w:rPr>
          <w:rFonts w:ascii="Times New Roman"/>
          <w:b w:val="false"/>
          <w:i w:val="false"/>
          <w:color w:val="000000"/>
          <w:sz w:val="28"/>
        </w:rPr>
        <w:t>
       4. Государственное учреждение "Отдел архитектуры, градостроительства и строительства Балхашского района" после определения перечня многоквартирных жилых домов, указанных в пункте 3 Правил, обеспечивает разработку и утверждение единого архитектурного облика района.</w:t>
      </w:r>
    </w:p>
    <w:bookmarkEnd w:id="22"/>
    <w:bookmarkStart w:name="z35" w:id="23"/>
    <w:p>
      <w:pPr>
        <w:spacing w:after="0"/>
        <w:ind w:left="0"/>
        <w:jc w:val="both"/>
      </w:pPr>
      <w:r>
        <w:rPr>
          <w:rFonts w:ascii="Times New Roman"/>
          <w:b w:val="false"/>
          <w:i w:val="false"/>
          <w:color w:val="000000"/>
          <w:sz w:val="28"/>
        </w:rPr>
        <w:t>
       5. Акимат Балхашского района организует следующие мероприятия:</w:t>
      </w:r>
    </w:p>
    <w:bookmarkEnd w:id="23"/>
    <w:bookmarkStart w:name="z36" w:id="24"/>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района на официальном интернет-ресурсе акимата;</w:t>
      </w:r>
    </w:p>
    <w:bookmarkEnd w:id="24"/>
    <w:bookmarkStart w:name="z37" w:id="25"/>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5"/>
    <w:bookmarkStart w:name="z38" w:id="26"/>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6"/>
    <w:bookmarkStart w:name="z39" w:id="27"/>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27"/>
    <w:bookmarkStart w:name="z40" w:id="28"/>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8"/>
    <w:bookmarkStart w:name="z41" w:id="29"/>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9"/>
    <w:bookmarkStart w:name="z42" w:id="30"/>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30"/>
    <w:bookmarkStart w:name="z43" w:id="31"/>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31"/>
    <w:bookmarkStart w:name="z44" w:id="32"/>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32"/>
    <w:bookmarkStart w:name="z45" w:id="33"/>
    <w:p>
      <w:pPr>
        <w:spacing w:after="0"/>
        <w:ind w:left="0"/>
        <w:jc w:val="both"/>
      </w:pPr>
      <w:r>
        <w:rPr>
          <w:rFonts w:ascii="Times New Roman"/>
          <w:b w:val="false"/>
          <w:i w:val="false"/>
          <w:color w:val="000000"/>
          <w:sz w:val="28"/>
        </w:rPr>
        <w:t>
       11. После утверждения сметной стоимости текущего ремонта или получения положительного заключения экспертизы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33"/>
    <w:bookmarkStart w:name="z46" w:id="34"/>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34"/>
    <w:bookmarkStart w:name="z47" w:id="35"/>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5"/>
    <w:bookmarkStart w:name="z48" w:id="36"/>
    <w:p>
      <w:pPr>
        <w:spacing w:after="0"/>
        <w:ind w:left="0"/>
        <w:jc w:val="left"/>
      </w:pPr>
      <w:r>
        <w:rPr>
          <w:rFonts w:ascii="Times New Roman"/>
          <w:b/>
          <w:i w:val="false"/>
          <w:color w:val="000000"/>
        </w:rPr>
        <w:t xml:space="preserve"> Глава 4. Заключительные положения</w:t>
      </w:r>
    </w:p>
    <w:bookmarkEnd w:id="36"/>
    <w:bookmarkStart w:name="z49" w:id="37"/>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Балхашского района, осуществляется из средств местного бюджета.</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