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ebc8" w14:textId="036e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Енбекшиказахского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Енбекшиказахского района Алматинской области от 1 декабря 2022 года № 968. Зарегистрировано в Министерстве юстиции Республики Казахстан 2 декабря 2022 года № 30922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4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Енбекшиказахского района ПОСТАНОВЛЯЕТ: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Енбекшиказахского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Енбекшиказахского района"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Енбекшиказахского района после его официального опубликования.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Енбекшиказахского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968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Енбекшиказахского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пункт, учетный 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Месторасположение объекта налогообложения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I.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001, 002, 003, 004, 005, 006, 007, 008, 009, 010, 011, 012, 013, 014, 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границы садоводческих товариществ "Коксай", "Иссык-2", река Есик, улица Болашак. С востока – улицы Абдиева, Вишневая, Хангельды батыр, Трудовая. С юга – улица Уральская. С запада – улицы Малькеева, Алматинская, Астана, Байтерек, река Есик.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II.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016, 017, 152, 155, 180, 135, 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селитебная территория города Есик.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I.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Ават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Женис. С востока – улица Косаева. С юга – улица Алмалы. С запада – улица Мансурова.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севера и востока – трасса Алматы-Хоргос. С юга – улица Женис. С запада –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Мансурова.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и с востока – до трассы Алматы-Хоргос, граница Жанашарского сельского округа. С востока – от трассы Алматы-Хоргос до автомобильной дороги вдоль Большого Алматинского канала имени Конаева, проектируемая улица. С юга – автомобильная дорога вдоль Большого Алматинского канала имени Конаева. С запада – улица Мансурова.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Елеубая. С востока – проектируемая улица. С юга – улица Шокпарова. С запада – улица Байсауова.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до границы села Акши.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Альмерек абыз. С востока – улицы Молодежная и Каменистая. С юга – автомобильная дорога вдоль Большого Алматинского канала имени Конаева. С запада – переулок Талгарский.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Альмерек абыз. С востока – переулок Талгарский. С юга и запада – автомобильная дорога вдоль Большого Алматинского канала имени Конаева.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и востока – улица Садовая. С юга – улица Альмерек абыз. С запада – улица Садовая.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до границы села Байтерек.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Балтабай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Северная. С востока – вдоль коллектора до улицы Алматинская. С юга – улица Табачная. С запада – улица Заречная.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до границы села Балтабай.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Милиораторная. С востока – до границы села Балтабай. С юга – улицы Маметовой, Жандосова. С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юга – улица Мелиораторная. С запада – до восточной границы села Бирлик. С востока – до границы села Балтабай.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Абдулбакиева. С востока – улица Восточная. С юга – трасса Алматы-Хоргос. С запада – улица Розыбакиева.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Новостройка. С востока – улица Сосновая. С юга – трасса Алматы-Хоргос. С запада – улица Новая.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граница – до угла улиц Новая и Новостройка. С востока – до границы села Енбек. С севера и запада – до границы села Актогай.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Жастар. С востока и с юга – улица Ярославская. С запада – улица Заводская.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Ярославская, далее до границы села Болек.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Жанашар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учетные кварталы 024, 036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дорога на ферму. С востока и юга – проектируемая улица. С запада – река Талгар.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Каипова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учетный квартал 220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улицы Маметовой, Актума. С востока – проектируемая улица. С юга – трасса Алматы-Хоргос. С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трасса Алматы-Хоргос. С юга – проектируемая улица. С юга – улица Умбеталиева. С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трасса Алматы-Хоргос. С востока до севера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Тастанбекова. С востока – вдоль канала. С юга – улица Мандиева. С запада – улица Шоссейная.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Буркитбаева. С востока – канал. С юга – улица Тастанбекова. С запада – улица Шоссейная.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трасса Сатай-Талдыбулак. С востока – проектируемая улица. С юга –улица Буркитбаева. С востока – село Сатай.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Каратурык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Жибек жолы. С востока – улица Таусугурская. С юга – улица Розиева. С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Розиева. С востока на север – до границы села Каратурык.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Жандосова. С востока – улица Олжабая. С юга – улица Аюбая. С запада –улица Жандосова.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и с востока – улица Жандосова. С юга – улица Аюбая. С запада – улица Тауелсиздик.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Байдибек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улицы Панфилова, Олжабулатова. С востока – улицы Жакупова, Зорманова. С востока и с юга - улица Байболова. С запада – коллектор.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Панфилова. С востока – улица Васильева. С юга – улицы Оразбекова, Байболова. С запада – улицы Зорманова, Жакупова.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Сибирская. С востока – река Жарсу. С юга – улица Байболова. С запада – улица Васильева.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Байболова. С востока – река Жарсу. С юга – улицы Подгорная, Виноградная, Женис. С запада – улица Васильева.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Саймасай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Колхозная. С востока – улица Райымбека. С юга – улица Интернациональная. С запада – улица Конаева.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проектируемая улица. С запада – улица Конаева. С востока и запада – улица Студенческая.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улиц Колхозная, Райымбека, Студенческая до границы села Саймасай.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Ташкенсаз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Мира. С востока – улица Богарная. С юга – улица Полевая. С запада – улица Гагарина.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Кульжинское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Алматинская. С востока – улица Восточная. С юга – проектируемая улица. С запада – улица Западная.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Тескенсу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трасса Западная Европа-Западный Китай. С востока – улица Райымбека. С юга – проектируемая улица. С запада – улица Салимова.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канал. С востока – улица Аубакирова. С юга – улица Кулманбета. С запада – канал.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Сатай батыр. С востока – улица Жунисбая. С юга – улица Кулманбета. С запада – улица Аубакирова.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Кулманбета. С востока – улицы Харламова, Князбаева. С запада – улица Аубакирова.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Кулманбета. С востока – улица Аубакирова. С юга – улица Сатай батыра. С запада – улица Конаева.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Кулманбета. С востока – улица Конаева. С запада – улицы Ауезова, Бокина.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граница проходит по каналу и улицам Сатай батыр, Бокина до границы села Тургень.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251, 252, 253, 254, 255, 256, 257, 258, 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переулок Кирпичный, улицы Момышулы, Озерная, Орынтаева, Заречная, Арычная. С востока – улицы Стадионная, Нурпеисова. С юга – трасса Алматы-Хоргос. С запада – улица Иманиязова.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II.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Койшибек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Исатай батыра. С востока – улица Абая. С запада – улица Сатпаева.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трасса Западная Европа-Западный Китай. С востока – улица Жамала. С юга – улица Солтанбая. С запада – улица Нурпеиса.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Казатком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Ержумаева. С востока – проектируемая улица. С юга – улица Жандосова. С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проектируемая улица. С востока – улица Кыдырбаева. С юга – улица Рыскулова. С запада – улица Сейфуллина.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Байсеит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270, 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севера, с востока, с юга и с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Мира. С востока – улица Юбилейная. С юга – улица Школьная. С запада – улица Виноградная.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улицы Поповича, Николаева, Беляева. С востока – улица Гагарина. С запада – улица Терешковой.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Космос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Северная. С востока – улица Набережная. С юга – улица Молодежная. С запада – улицы Новосельская, Ленина.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Базаркельды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026, 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дорога на мусорный полигон. С востока – улица Новосельская. С юга – улица Центральная. С запада – улица Октябрьская.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219, 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Алтынсарина. С востока – проектируемая улица. С юга –автомобильная дорога вдоль Большого Алматинского канала имени Конаева. С запада – улица Мичурина.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226, 227, 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северной стороны – полевая дорога. С востока – улица Алтынсарина. С юга – улица Айсабаева. С запада – улица Молдагулова.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107, 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северной стороны – лотковый канал. С востока – улица Ажибай. С юга – канал. С запада – автомобильная дорога Талгар-Евгеньевка.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108, 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по краю селитебной зоны (полевая дорога). С востока – улица Южная. С юга – река Талдыбулак. С запада – лотковый канал.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230, 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Канаева. С востока – улица Иманова. С юга и запада – проектируемые улицы.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233, 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трасса Алматы-Хоргос. С востока – улица Муталипа. С юга и с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Лавар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234, 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трасса Алматы-Хоргос. С востока, с юга и с запада – проектируемые улицы.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133, 134, 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проектируемая улица. С востока – улица Жанбакиева. С юга – река Коктобе. С запада – улица Логовая.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130, 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севера, с востока, с юга и с запада – проектируемые улицы.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129, 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и с востока – проектируемая улица. С юга – улица Экспериментальная. С запада – улица Комсомольская.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241, 242, 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и с востока – проектируемая улица. С юга – улица Жандосова. С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Кырбалтабай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040, 041, 042, 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улица – Абылай хана. С востока и юга – проектируемые улицы. С запада – улица Рыскулова.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037, 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и с востока – проектируемая улица. С юга – улица Нурбека. С запада – река Леп.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038, 039, 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Алатау и река Балтабай. С севера – проектируемая улица. С востока – река Тургень. С юга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044, 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и с востока – проектируемая улица. С юга – дорога в село Кырбалтабай. С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304, 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Жамбыла. С востока – проектируемая улица. С юга – улица Абая. С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288, 289, 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Озтурук. С востока – проектируемая улица. С юга – улица Бокина. С запада – улица Хамраева.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К.Ултараков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268, 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Саитова. С востока и юга – проектируемые улицы. С запада – дорога на мусорный полигон.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180, 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и востока – проектируемые улицы. С юга – улица Подгорная. С запада – улица Кожабаева.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Кайназар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180, 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Большой Алматинский канал имени Конаева. С востока – проектируемая улица. С юга – улицы Жамбыла, Подгорная. С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160, 161, 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Улытау. С востока – улица Подгорная. С юга – улица Пионерская. С запада – река Тополевка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Орикты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156, 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проектируемая улица. С востока – граница города Есик. С юга – улицы Подгорная, Юбилейная. С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046, 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проектируемая улица. С востока – река Малый Шырын. С юга –улица Шоссейная. С запада – улица Дараева.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292, 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Макатаева. С востока – проектируемая улица. С юга – улица Бокина. С запада – улица Уалиханова.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Баяндай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054, 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севера, с востока и с юга – проектируемая улица. С запада – улица Набережная.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224, 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дорога в село Толкын. С востока и с юга – проектируемая улица. С запада – автомобильная дорога Маловодное-Жарсу.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Толкын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224, 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и с востока – проектируемая улица. С юга дорога на автомобильную дорогу Маловодное-Жарсу. С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Таутургень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120, 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автомобильная дорога АЛ-52 подъезд к Торежайлау. С востока, с юга и с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260, 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трасса Западная Европа-Западный Китай. С востока и с юга – проектируемая улица. С запада – автомобильная дорога Шелек-Кызылшарык.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Кызылшарык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246, 247, 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проектируемая улица. С востока – улица Айсарова. С юга – Корамский канал. С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III.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127, 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запада – автомобильная дорога АЛ-351 подъезд к селу Акши, 9 километр.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248, 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проектируемая улица. С востока – улица Жаугашева. С юга – улица Розыбакиева. С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277, 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проектируемая улица. С востока – улица Иминова. С юга – улица Заитова. С запада – улица Марипова.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Жанашаруа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278, 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автомобильная дорога Шелек-Кеген. С востока – улица Озен. С юга и запада – Большой Алматинский канал имени Конаева.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Асысага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280, 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проектируемая улица. С востока – арык, улица Шагалман. С юга – проектируемая улица. С запада – улица Жумабаева.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062, 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проектируемая улица. С востока – улица Восточная. С юга –улица Новая. С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071, 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проектируемая улица. С востока – улица Тиранова. С юга и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082, 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Абая. С востока и с юга – проектируемая улица. С запада – пруд.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Бижанова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274, 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севера, с востока и с юга – проектируемая улица. С запада – улица Томаровского.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264, 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проектируемая улица. С востока – улица Бураханова. С юга – проектируемая улица. С запада – улица Вихрева.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266, 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Макатаева. С востока, с юга и с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Таукаратурык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236, 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и востока – Большой Алматинский канал имени Конаева. С юга – дорога вдоль Большого Алматинского канала имени Конаева. С запада – река Таусугур.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272, 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 – улица Бейбитшилик. С востока – улица Алматинская. С юга и запада – проектируемая улица.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293, 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автомобильной дороги Алматы-Хоргос.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Торгайбаза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261, 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севера, с востока и юга – проектируемая улица. С запада – Молочно-товарная ферма.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IV.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Таусугур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281, 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севера, с востока, с юга и запада – проектируемая улица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севера, с востока и с юга – проектируемая улица. С запада – Большой Алматинский канал имени Конаева.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зона V.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 282, 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севера, с востока, с юга и запада – проектируемая улица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