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3282" w14:textId="ce83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30 января 2018 года № 25-165 "Об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29 июля 2022 года № 32-110. Зарегистрировано в Министерстве юстиции Республики Казахстан 8 августа 2022 года № 29048. Утратило силу решением Ескельдинского районного маслихата области Жетісу от 6 декабря 2023 года № 16-50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Ескельдинского районного маслихата области Жетісу от 06.12.2023 </w:t>
      </w:r>
      <w:r>
        <w:rPr>
          <w:rFonts w:ascii="Times New Roman"/>
          <w:b w:val="false"/>
          <w:i w:val="false"/>
          <w:color w:val="ff0000"/>
          <w:sz w:val="28"/>
        </w:rPr>
        <w:t>№ 16-50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Ескельдинский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района" от 30 января 2018 года № 25-165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4529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 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Ескельдинского района: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оказывается отдельным категориям нуждающихся граждан оказавшимся в трудной жизненной ситуации единовременно и (или) периодически (ежемесячно):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состоящим на постоянной регистрации без учета среднедушевого дохода: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единовременно в размере 200 (двести) месячных расчетных показателей;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обращения за социальнной помощью при наступлении трудной жизненной ситуации вследствие стихийного бедствия или пожара – три месяца.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освобожденным из мест лишения свободы единовременно в размере – 5 (пять) месячных расчетных показателей;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состоящих на учете службы пробации единовременно в в размере – 5 (пять) месячных расчетных показателей;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5 (пять) месячных расчетных показателей;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 состоящих на диспансерном учете ежемесячно без учета среднедушевого дохода 2 (два) кратных размера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семьям, дети которых воспитываются и обучаются в дошкольных организациях образования, у которых среднедушевой доход не превышает 70-ти процентного порога в кратном отношении к прожиточному минимуму по области ежемесячно - в размере 5 (пяти) месячных расчетных показателей.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- 500 месячных расчетных показателей в пределах средств, предусмотренных бюджетом на текущий финансовый год;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по истечении десяти календарных дней после дня их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