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4d14" w14:textId="bca4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Илийского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 марта 2022 года № 64. Зарегистрировано в Министерстве юстиции Республики Казахстан 10 марта 2022 года № 27055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 (Налоговый кодекс), акимат Илийского района Алматинской области ПОСТАНОВЛЯЕТ: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Илийского района Алматинской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Илийского района Алматинской области.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от 1 марта 2022 года № 64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Илийского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налогобложения в населенном пункте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Отеген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Боралдай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Байсерке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Жанадаур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Жанаарна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Жаугашты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Междуреченское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 Тлендиева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М.Түймебаева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Жапек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КазЦИК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