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d6cf" w14:textId="cf0d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акима Алматинской области от 19 мая 2022 года № 3. Зарегистрировано в Министерстве юстиции Республики Казахстан 20 мая 2022 года № 28142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Илийского района.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Илийского района Касенова М.М.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Илийского района.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Настоящего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