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109f" w14:textId="42d1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Илийскому району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22 июня 2022 года № 22-88. Зарегистрировано в Министерстве юстиции Республики Казахстан 27 июня 2022 года № 28612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по Илийскому району в сумме 17 (семнадцать) тенге за один квадратный метр в месяц.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