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e211" w14:textId="94fe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Карасайском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7 июня 2022 года № 21-4. Зарегистрировано в Министерстве юстиции Республики Казахстан 14 июня 2022 года № 28443. Утратило силу решением Карасайского районного маслихата Алматинской области от 8 апреля 2024 года № 18-7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Карасайского районного маслихата Алматинской области от 08.04.2024 </w:t>
      </w:r>
      <w:r>
        <w:rPr>
          <w:rFonts w:ascii="Times New Roman"/>
          <w:b w:val="false"/>
          <w:i w:val="false"/>
          <w:color w:val="ff0000"/>
          <w:sz w:val="28"/>
        </w:rPr>
        <w:t>№ 18-7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жилищных отношениях", постановлением 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Карасайском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2022 года № 21-4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Карасайского районного маслихата Алматинской области от 29.12.2023 </w:t>
      </w:r>
      <w:r>
        <w:rPr>
          <w:rFonts w:ascii="Times New Roman"/>
          <w:b w:val="false"/>
          <w:i w:val="false"/>
          <w:color w:val="ff0000"/>
          <w:sz w:val="28"/>
        </w:rPr>
        <w:t>№ 14-5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 размер оказания жилищной помощи (далее – Порядок) разработаны в соответствии с Законом Республики Казахстан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Порядок оказания жилищной помощи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постоянно зарегистрированным и проживающим в жилище, находящемся на территории Карасайского района,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потребления коммунальных услуг и услуг связи в части увеличения абонентской платы за телефон, подключенный к сети телекоммуникаций;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государственным учреждением "Карасайским районным отделом занятости и социальных программ" (далее – уполномоченный орган).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заявлений и выдача результатов оказания государственной услуги осуществляются через отдел Карасайского района филиала некоммерческого акционерного общества "Государственная корпорация "Правительство для граждан" по Алматинской области (далее – Государственная корпорация) и веб-портал "электронного правительства" www.egov.kz (далее – портал).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портал за назначением жилищной помощи один раз в квартал.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портал составляет восемь рабочих дней.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Малообеспеченная семья (гражданин) либо его представитель по нотариально заверенной доверенности вправе обратиться в Государственную корпорацию или на веб-портал "Электронного правительства" за назначением жилищной помощи с предоставлением следующих документов: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При приеме документов через Государственную корпорацию выдается расписка о приеме соответствующих документов.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В случае представления неполного пакета документов, предусмотренного пунктом 5 настоящего Порядка, работник Государственной корпорации выдает расписку об отказе в приеме документов.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В случае обращения через портал,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Совокупный доход малообеспеченной семьи (гражданина) исчисляется уполномоченным органом за квартал, предшествующий кварталу обращения за назначением жилищной помощи, в порядке, установленным действующим законодательством и жилищная помощь назначается с месяца подачи заявления на текущий квартал.</w:t>
      </w:r>
    </w:p>
    <w:bookmarkEnd w:id="35"/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Доля предельно допустимых расходов в пределах установленных норм устанавливается в размере 10 (десять) процентов, от совокупного дохода малообеспеченной семьи (гражданина).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малообеспеченным семьям (гражданам) производится в соответствии c нижеследующими нормами потребления: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газа для приготовления пищи при наличии газовой плиты и центрального горячего водоснабжения: семьям, проживающим в частном секторе, в многоквартирных жилых домах при использовании товарного газа для приготовления пищи – 10,0 кубических метров в месяц на одну семью, при наличии приборов учета по показаниям, но не выше действующих норм, семьям, проживающим в жилом доме с печным отоплением – 10 килограмм (1 маленький баллон) в месяц на одну семью;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потребление электроэнергии: на 1-го человека – 70 киловатт, на 2-х человек – 140 киловатт, на 3-х человек – 180 киловатт, на 4-х и более человек – 250 киловатт;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газа для отопления: семьям, проживающим в частном секторе, в многоквартирных жилых домах при использовании товарного газа – при наличии приборов учета по показаниям, но не выше действующих норм 7,0 кубических метров на 1 кв.м.;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нормы на водоснабжение – на каждого члена семьи, при наличии приборов учета по показаниям, но не выше действующих норм, установленных поставщиком услуги;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нормы вывоз твердых бытовых отходов – по предъявленным поставщиками счетам;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потребителей твердого топлива: на жилые дома с печным отоплением – четыре тонны угля на отопительный сезон, благоустроенные квартиры, использующие электроэнергию для отопления, стоимость четырех тонн угля на отопительный сезон.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стоимости твердого топлива учитывается средняя цена, сложившаяся за предыдущий квартал в регионе.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 и их тарифы по водоснабжению, теплоснабжению, вывозу мусора, расходов на содержание жилья предоставляются поставщикам услуг.</w:t>
      </w:r>
    </w:p>
    <w:bookmarkEnd w:id="48"/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Финансирование и порядок выплаты жилищной помощи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 Выплата жилищной помощи будет производиться после 20 числа последнего месяца квартала.</w:t>
      </w:r>
    </w:p>
    <w:bookmarkEnd w:id="50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