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6b67" w14:textId="8ed6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акима Алматинской области от 12 апреля 2022 года № 04-08. Зарегистрировано в Министерстве юстиции Республики Казахстан 12 апреля 2022 года № 27539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Коксуского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Коксуского района"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Коксуского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