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bf23" w14:textId="999b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Сарканского районного маслихата от 11 апреля 2018 года № 36-156 "Об утверждении Правил оказания социальной помощи, установления размеров и определения перечня отдельных категорий нуждающихся граждан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15 апреля 2022 года № 20-84. Зарегистрировано в Министерстве юстиции Республики Казахстан 20 апреля 2022 года № 27673. Утратило силу решением Сарканского районного маслихата области Жетісу от 8 декабря 2023 года № 16-64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области Жетісу от 08.12.023 </w:t>
      </w:r>
      <w:r>
        <w:rPr>
          <w:rFonts w:ascii="Times New Roman"/>
          <w:b w:val="false"/>
          <w:i w:val="false"/>
          <w:color w:val="ff0000"/>
          <w:sz w:val="28"/>
        </w:rPr>
        <w:t>№ 16-64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Сарканского района" от 11 апреля 2018 года № 36-156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4665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2022 года № 20-84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Сарканском районе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Сарканском районе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Сарканского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Алматинской области;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Сарканского района";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решениями акима города,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предусмотренными настоящими Правилами.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и ежемесячно следующим гражданам (семьям):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единовременно в размере – 400 (четыреста) месячных расчетных показателей, расходы по абонентской плате за коммунальные услуги и услуги телефонной связи на лицевые счета получателей ежемесячно, в размере 3 (три) месячных расчетных показателей;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СССР), партизаны и подпольщики Великой Отечественной войны единовременно в размере 400 (четыреста) месячных расчетных показателей;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 размере 400 (четыреста) месячных расчетных показателей;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признанной инвалидом вследствие общего заболевания, трудового увечья и по другим причинам (за исключением противоправных), не вступившего в повторный брак единовременно в размере – 26 (двадцать шесть) месячных расчетных показателей;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 26 (двадцать шесть) месячных расчетных показателей;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– 35 (тридцать пять) месячных расчетных показателей;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 - афганском участке единовременно в размере – 26 (двадцать шесть) месячных расчетных показателей;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 26 (двадцать шесть) месячных расчетных показателей;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единовременно в размере – 26 (двадцать шесть) месячных расчетных показателей;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 единовременно в размере – 35 (тридцать пять) месячных расчетных показателей;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 их дети, инвалидность которых генетически связана с радиационным облучением одного из родителей единовременно в размере – 35 (тридцать пять) месячных расчетных показателей;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единовременно в размере 26(двадцать шесть) месячных расчетных показателей;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и их детям, инвалидность которых генетически связана с радиационным облучением одного из родителей единовременно в размере – 35 (тридцать пять) месячных расчетных показателей.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ядерных испытаний единовременно в размере – 26 (двадцать шесть) месячных расчетных показателей.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отдельным категориям нуждающихся граждан при наступлений трудной жизненной ситуации оказывается единовременно и ежемесячно следующим категориям граждан: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с учетом дохода – единовременная выплата в предельном размере 100 (сто) месячных расчетных показателей – на основании заявления с приложением документов, указанных в подпунтах 1), 3) пункта 13 Типовых правил.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при стихийном бедствии или пожаре без учета дохода – единовременно в размере 50 (пятьдесять) месячных расчетных показателей;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при стихийном бедствии или пожаре с учетом дохода (при наличии подтверждающего документа) в предельном размере 100 (сто месячных расчетных показателей).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– в течение шести месяцев с момента наступления трудной жизненной ситуации;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 значимые заболевания без учета дохода ежемесячно в размере 5 (пять) месячных расчетных показателей;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без учета дохода ежемесячно в размере двукратного прожиточного минимума.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с учетом доходов следующих категорий граждан (семей):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с учетом доходов, малообеспеченным семьям, имеющим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единовременно в размере 500 (пятьсот) месячных расчетных показателей в пределах средств, предусмотренных бюджетом на текущий финансовый год;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освободившимся из мест лишения свободы по предоставлению справки об освобождении единовременно в размере 15 (пятнадцать) месячных расчетных показателей;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состоящим на учете службы пробации, по предоставлению справки об учете единовременно в размере 15 (пятнадцать) месячных расчетных показателей;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5 (пяти) месячных расчетных показателей.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дням,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Сарканского района на текущий финансовый год.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8"/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