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15c12" w14:textId="9815c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тарифа на регулярные социально значимые перевозки пассажиров на территории Талгарского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Талгарского района Алматинской области от 5 августа 2022 года № 08-359. Зарегистрировано в Министерстве юстиции Республики Казахстан 9 августа 2022 года № 29067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"Об автомобильном транспорте", акимат Талгарского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тариф на регулярные социально значимые перевозки пассажиров на территории Талгарского района в размере 80 (восемьдесят) тенге.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Талгарского района.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Талгарского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Абдыханов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Талгарский районный маслихат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