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2fb7" w14:textId="41c2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Кегенского района от 14 декабря 2018 года № 25 "Об образовании избирательных участков для проведения голосования и подсчета голосов в Кегенском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Кегенского района Алматинской области от 29 декабря 2022 года № 45. Зарегистрировано в Министерстве юстиции Республики Казахстан 29 декабря 2022 года № 31361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Кегенского района от 14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для проведения голосования и подсчета голосов в Кегенском районе" (зарегистрирован в Реестре государственной регистрации нормативных правовых актов за № 4973)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образовании избирательных участков на территории Кегенского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Образовать избирательные участки на территории Кегенского района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Кегенского района.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 Кегенская районная 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Кегенского района № 25 от 14 декабря 2018 года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Кегенского района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557.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Б. Момышулы № 13, Коммунальное государственное учреждения "Школа-лицей имени Кенеса Нурпеисулы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дома с № 1 по 81;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дома с № 1 по 59;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 Батыра: дома с № 1 по 45;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Байгабылулы: дома с № 1 по 18;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Балапанулы: дома с № 1 по 88;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Манекеулы: дома с № 1 по 23;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Жаменкеулы: дома с № 1 по 52;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Амангелды: дома с № 1 по 72;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Орманова: дома с № 1 по 18;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Калмакбайулы: дома с № 1 по 17;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2 по 40 (четная сторона);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Смагулулы: дома с № 1 по 33;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дома с № 1 по 7;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дома с № 3 по 70;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дома с № 1 по 82;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Байжанулы: дома с № 22 по 29;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Толебаева: дома с № 12 по 50;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Тюп: дома с № 4 по 61;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Мукашулы: дома с № 1 по 15;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дома с № 1 по 4;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93/1 по 93/51.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558.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Б. Атыханулы № 13, Коммунальное государственное учреждения "Средняя школа имени Ожека Жанабаева" государственного учреждения "Отдел образования по Кегенскому району Управления образования Алматинской области".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Мырзагелды ата: дома с № 2 по 24;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Мусиралиулы: дома с № 1 по 47;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Атыханулы: дома с № 3 по 49; 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7 по 31 (нечетная сторона);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Азимжанова: дома с № 2 по 42 (четная сторона);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Багаева: дома с № 2 по 42;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Жаксылыкулы: дома с № 2 по 32;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Коргасбайулы: дома с № 46 по 113;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дома с № 19 по 59;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Дархана: дома с № 12 по 32;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Лебаева: дома с № 55 по 82;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Конаева: дома с № 50 по 126;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дома с № 62 по 104;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Бидайбекулы: дома с № 37 по 92;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Карагожаева: дома с № 3 по 11;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Момышулы: дома с № 18 по 32;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Кошкинова: дома с № 1 по 77;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дома с № 1 по 4;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Аурухана маны: дома с № 1 по 28;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Мамбетова: дома с № 1 по 23;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Маметова: дома с № 53 по 101.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559.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М. Лебаева № 40, Коммунальное государственное учреждения "Средняя школа-гимназия Садвакаса Серкебаева с начальной школой Туменбай" государственного учреждения "Отдел образования по Кегенскому району Управления образования Алматинской области".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Азимжанова: дома с № 1 по 41 (нечетная сторона);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Бидайбекулы: дома с № 1 по 36;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дома с № 1 по 61;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Мыкитанулы: дома с № 1 по 59;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Зыкайулы: дома с № 1 по 30;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Муратбаева: дома с № 1 по 33;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Корганбайулы: дома с № 1 по 22;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Дархана: дома с № 1 по 11;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Молдагуловой: дома с № 1 по 31;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Туркебайулы: дома с № 1 по 28;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Койшыбекулы: дома с № 1 по 20;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Нусипбекулы: дома с № 1 по 11;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Конаева: дома с № 1 по 45;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Жаркынбасулы: дома с № 1 по 55;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Лебаева: дома с № 2 по 38;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Коргасбайулы: дома с № 1 по 45;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Бейсембетулы: дома с № 1 по 26;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дома с № 1 по 51;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1 по 5 (нечетная сторона);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с № 1 по 17 расположенные возле моста;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Тосекбайулы: дома с № 1 по 25;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Игибайулы: дома с № 12 по 38.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560.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Туменбай, улица Акшокы № 21, Коммунальное государственное учреждения "Средняя школа-гимназия Садвакаса Серкебаева с начальной школой Туменбай" государственного учреждения "Отдел образования по Кегенскому району Управления образования Алматинской области".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Туменбай и Темирлик.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562.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Болексаз, улица Кулшашарулы №11, Коммунальное государственное учреждения "Средняя школа Болексаз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Болексаз.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563.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улица Райымбека № 13, Коммунальное государственное учреждения "Средняя школа Актасты" государственного учреждения "Отдел образования по Кегенскому району Управления образования Алматинской области".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Актасты.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564.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 Тасашы, улица Райымбека № 7, Коммунальное государственное учреждения "Средняя школа Тасашы с пришкольным интернатом, дошкольным миницентром и с начальной школой Сарыкол" государственного учреждения "Отдел образования по Кегенскому району Управления образования Алматинской области".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Тасашы, Жана Тасашы, Сарыкол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Избирателный участок № 565.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Каркара, улица Райымбека № 27, Коммунальное государственное учреждения "Средняя школа Каркара с дошкольным миницентром и с начальной школой Ереуил" государственного учреждения "Отдел образования по Кегенскому району Управления образования Алматинской области".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Каркара.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566.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Ереуил, улица Ереуил № 1, Коммунальное государственное учреждения "Средняя школа Каркара с дошкольным миницентром и с начальной школой Ереуил" государственного учреждения "Отдел образования по Кегенскому району Управления образования Алматинской области".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Ереуил.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567.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Кокпияз, улица К. Рысбекулы № 22, Коммунальное государственное учреждения "Средняя школа имени Инкарбек Жумагулова с дошкольным миницентром и с начальной школой Кокпияз" государственного учреждения "Отдел образования по Кегенскому району Управления образования Алматинской области".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Кокпияз.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Избирательных участок № 568.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Шырганак, улица О. Дауренова № 8, Коммунальное государственное учреждения "Средняя школа имени Инкарбек Жумагулова с дошкольным миницентром и с начальной школой Кокпияз" государственного учреждения "Отдел образования по Кегенскому району Управления образования Алматинской области".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Шырганак.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569.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улица Р. Ракышулы № 2, Коммунальное государственное учреждения "Основная школа Талды и с начальной школой Кенсу" государственного учреждения "Отдел образования по Кегенскому району Управления образования Алматинской области".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Талды.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570.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Киши Каркара, улица О. Акбаева № 11, Коммунальное государственное учреждения "Основная школа Бескол" государственного учреждения "Отдел образования по Кегенскому району Управления образования Алматинской области".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Каркара.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571.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Кенсу, улица А. Ожарова № 20, Коммунальное государственное учреждения "Основная школа Талды и с начальной школой Кенсу" государственного учреждения "Отдел образования по Кегенскому району Управления образования Алматинской области".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Кенсу.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572.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Туюк, улица Т. Суйенишулы № 1, Коммунальное государственное учреждения "Средняя школа Туюк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Туюк.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573.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Узынбулак, улица Абая № 48, Коммунальное государственное учреждения "Средняя школа имени Ыдырыс Кошкинова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Узынбулак.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574.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Аксай, улица Б. Жандарова № 5, Коммунальное государственное учреждения "Средняя школа Аксай" государственного учреждения "Отдел образования по Кегенскому району Управления образования Алматинской области".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Аксай.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575.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Жалаулы, улица М. Лебаева № 33, Коммунальное государственное учреждения "Средняя школа Жалаулы" государственного учреждения "Отдел образования по Кегенскому району Управления образования Алматинской области".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Жалаулы.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576.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Жылысай, улица Абая № 20, Коммунальное государственное учреждения "Средняя школа имени Майлы Орманова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Жылысай, Колтыкбастау, Мойнак.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577.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Шыбышы, улица О. Батырбекова № 14А, Коммунальное государственное учреждения "Средняя школа Бестобе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Шыбышы.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578.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Жайдакбулак, улица Ш. Уалиханова № 31, Коммунальное государственное учреждения "Основная школа имени Сейдахмета Боскынбаева" государственного учреждения "Отдел образования по Кегенскому району Управления образования Алматинской области".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Жайдакбулак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579.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Тогызбулак, улица М. Сыбанкулова № 9, Коммунальное государственное учреждения "Средняя школа имени Капез Байгабылулы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Тогызбулак.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580.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Жаланаш, улица М. Серикбаева № 89, Коммунальное государственное учреждения "Средняя школа имени Жамал Ермегияева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Мусиралиева: дома с № 1 по 15;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Аршабаева: дома с № 1 по 45;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Жакашева: дома с № 1 по 20; 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Атыханулы: дома с № 19 по 44;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Бабаева: дома с № 42 по 91;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Канаева: дома с № 56 по 103;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Серикбаева: дома с № 40 по 117;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Байгабылулы: дома с № 54 по 104;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дома с № 18 по 45;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Тайбагарулы: дома с № 3 по 31;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батыра: дома с № 28 по 70;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Бокина: дома с № 27 по 42;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дома с № 9 по 18;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Ауезова: дома с № 1 по 13;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Алдибайулы: дома с № 2 по 9;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Алимгазыулы: дома с № 2 по 58 (четная сторона);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Жунисова: дома с № 8 по 49;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дома с № 1 по 49;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Смайлова: дома с № 4 по 21 дом 2 кв.;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дома с № 1 по 13;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Озбекулы: дома с № 7 по 9.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581.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Жаланаш, улица М. Макатаева № 15, Коммунальное государственное учреждения "Средняя школа имени Сарсенбай Бейсембетулы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Байтурсынова: дома с № 2 по 17;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Омарова: дома с № 1 по 12;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Атыханулы: дома с № 1 по 24;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Жендеева: дома с № 4 по 32;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Бабаева: дома с № 6 по 41;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Серикбаева: дома с № 3 по 53;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дома с № 3 по 12;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Байгабылова: дома с № 1 по 48;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Машкеева: дома с № 2 по 9 дом 2 кв.; 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Канайулы: дома с № 4 по 55;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Тиынулы: дома с № 1 по 50; 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Абая: дома с № 3 по 19; 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Тайбагарулы: дома с № 2 по 14; 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Озбекулы: дома с № 2 по 14; 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батыра: дома с № 1 по 26;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Бокина: дома с № 13 по 30; 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Алимгазыулы: дома с № 7 по 49 (нечетная сторона);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Нурпейсовой: дома с № 10 дом 1 кв. по 20 дом 2 кв.;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Иманова: дома с № 3 по 10;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Бейсембетулы: дома с № 14 по 35;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Кажымукана: дома с № 2 по 12;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Макатаева: дома с № 1 по 40;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Жанбырбаева: дома с № 1 по 54;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Жандосова: дома с № 1 по 5;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Сатбаева: дома с № 2 по 22;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дома с № 1 по 20.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582.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А. Нусипбекова, улица М. Ауезова № 30, Коммунальное государственное учреждения "Школа-гимназия Акая Нусипбекова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А. Нусипбекова.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583.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Б. Удиманова № 30, Коммунальное государственное учреждения "Средняя школа Карабулак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Карабулак.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584.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Саты, улица К. Ултаракова № 55, Коммунальное государственное учреждения "Школа-лицей Айтжана Туркебаева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Саты.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585.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Курмети, улица Ж. Манапбаева № 16, Коммунальное государственное учреждения "Основная школа имени Аужан Ниязбекова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Курмети.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586.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улица О. Иманбаева № 15, Коммунальное государственное учреждения "Средняя школа имени Узак Багаева с дошкольным миницентром и с начальной школой Алгабас" государственного учреждения "Отдел образования по Кегенскому району Управления образования Алматинской области".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Алгабас.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587.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Жинишке, улица Ж. Молдасановой № 17, Коммунальное государственное учреждения "Начальная школа Жинишке" государственного учреждения "Отдел образования по Кегенскому району Управления образования Алматинской области".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Жинишке.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588.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Жанаталап, улица Бабалиева № 4, Коммунальное государственное учреждения "Средняя школа имени Узак Багаева с дошкольным миницентром и с начальной школой Алгабас" государственного учреждения "Отдел образования по Кегенскому району Управления образования Алматинской области".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Жанаталап.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589.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Каркара, Департамент пограничной службы Комитета национальной безопасности Республики Казахстан по Алматинской области, Пограничное управление по Райымбекскому району, пограничное отделение "Каркара".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пограничное отделение "Каркара".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590.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А. Нусипбеков, Департамент пограничной службы Комитета национальной безопасности Республики Казахстан по Алматинской области, Пограничное управление по Карасайскому району, пограничное отделение "Рабат".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пограничное отделение "Рабат".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591.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Саты, Департамент пограничной службы Комитета национальной безопасности Республики Казахстан по Алматинской области, Пограничное управление по Карасайскому району, пограничное отделение "Саты".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пограничное отделение "Саты".</w:t>
      </w:r>
    </w:p>
    <w:bookmarkEnd w:id="2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