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de7a" w14:textId="240d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улиц в Узынбулакском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Узынбулакского сельского округа Кегенского района Алматинской области от 29 декабря 2022 года № 11. Зарегистрировано в Министерстве юстиции Республики Казахстан 5 января 2023 года № 31586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14 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Республики Казахстан" и на основании заключения ономастической комиссии Алматинской области от 30 марта 2022 года и с учетом мнения населения Узынбулакского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следующие улицы в населенных пунктах Узынбулакского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Узынбулак: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Карл Маркс на улицу Байбарақ Жақсылықұлы;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 на улицу Молдахмет Қылышбаев;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Совет на улицу Қашаған би;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Абай на улицу Абай;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Ыдырыс Көшкінов на улицу Ыдырыс Көшкінов;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Қаныш Сәтбаев на улицу Қаныш Сәтбаев;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Құрманғазы на улицу Құрманғазы;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Жаңа құрылыс на улицу Жаңа құрылыс.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Аксай: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Үйеңкі на улицу Ыдырыс Әбдіғұлов;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Ленин на улицу Байбатыр Жандаров;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Ақсай на улицу Мырқасымбай Сағынышев;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Карл Маркс на улицу Ықсан Көшкінов;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Алматы на улицу Әбіләкім Солтанқұлов.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Жалаулы: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Алматы на улицу Малай батыр;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Жалаулы на улицу Жетен батыр.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следующее наименования безымянным улицам в населенных пунктах Узынбулакского сельского округа: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Узынбулак: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Мұқа Солтанқұлов;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Хамыт Анапияұлы.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селе Аксай: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Төлек Жаманбалаев.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селе Жалаулы: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Мұқасали Ілебаев.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Узынбулакского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