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14c2" w14:textId="0911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субсидирования затрат на закуп сельскохозяйственной продукции для производства продуктов ее глубокой переработки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12 апреля 2022 года № 575. Зарегистрировано в Министерстве юстиции Республики Казахстан 15 апреля 2022 года № 27596. Утратило силу постановлением акимата города Шымкент от 23 апреля 2024 года № 1981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23.04.2024 № 1981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(зарегистрировано в Реестре государственной регистрации нормативных правовых актов за № 10087)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нормативы субсидирования затрат на закуп сельскохозяйственной продукции для производства продуктов ее глубокой переработки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А.Саттыбаеву.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 № 575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субсидирования затрат на закуп сельскохозяйственной продукции для производства продуктов ее глубокой переработки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пересчете на сырье (тенге/литр, килограмм)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