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df0f2" w14:textId="cddf0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Шымкент от 11 декабря 2019 года № 963 "Об установлении карантинной зоны с введением карантинного режима на сельскохозяйственных угодьях города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8 апреля 2022 года № 563. Зарегистрировано в Министерстве юстиции Республики Казахстан 29 апреля 2022 года № 27816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11 декабря 2019 года № 963 "Об установлении карантинной зоны с введением карантинного режима на сельскохозяйственных угодьях города Шымкент" (зарегистрировано в Реестре государственной регистрации нормативных правовых актов за № 75)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ветеринарии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города Шымкент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Шымкент А.Саттыбаева.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2022 года № 563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декабря 2019 года № 963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Карантинные зоны с введением карантинного режима на сельскохозяйственных угодьях города Шымкент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карантинного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зараженная площадь (гектар)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Повилика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Горчак ползучий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плодожорка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Общий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