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2aae" w14:textId="2b92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субсидирования повышения урожайности и качества продукции растениеводства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12 мая 2022 года № 835. Зарегистрировано в Министерстве юстиции Республики Казахстан 13 мая 2022 года № 28043.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растениеводства", (зарегистрирован в Реестре государственной регистрации нормативных правовых актов за № 20209),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субсидий на удешевление стоимости удобрений (за исключением органических)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объемы субсидий на развитие семеноводства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А.Саттыбаева.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2022 года № 835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тенге/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аммиачно-нитратное с содержанием азота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 марка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 не менее 6,8, N нитратный - не менее 6,8, N амидный - не менее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КАС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азотное удобрение, марка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КАС-28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азотное удобрение, марка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азотное удобрение, марка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(КАС), марок: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азотное удобрение, марка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+ S (Сера)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- 24,3; S - 2%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удобрение, марка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+ PKS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 S - 1,5, P - 0,87, K - 0,57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азотно-известняковое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Азотное удобрение coten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"А" (аммонизированный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P2О5-24, CaO-14, Mg-0,5, SO3-25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Аммофоc 12:52,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SiB (модифицированное минеральное 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(Yara Tera 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растворимый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сернокислый (сульфат калия) очищенный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 сорт, II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Р-22%,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азофоска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17:17:17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7:7:7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азотно-фосфорно-калийное, марки NPK-плюс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азотно-фосфорно-калийное, марки диаммофоска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9-25-25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марки диаммофоска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12:32:12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8:19:29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марки 14:14:23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24-6-12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N- 16, P-16, K-16, B-0,02,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марки NPK(S) 8-20-30(2)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15-15-15(10)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27-6-6+S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NPК(S)13-17-17(6)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13-17-17(6)+0,15В+0,6Zn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P-17, K-17, S-6, В-0,15,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N-23, P-13, K-8, S-1, Ca-0,5,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P-26, K-26, S-1, Ca-0,8,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P-26, K-26, S-2, B-0,02,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Mn-0,03, Zn-0,06, Cu-0,03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P-16, K-16, S-2, Ca-1,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P-16, K-16, S-2, Ca-1,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N-21, P-0,1, K-21, S-2, Ca-1,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P-24, K-16, S-2, Ca-1,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(N-20, P-20 +S-14)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P-20, S-14, B-0,018,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 (NPКS-удобрение), марка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NH4-4,8; Р2О5- 9,6, К2О-8,0, SO3- 14,0, СаО- 11,2, MgO- 0,6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Азот-фосфор-сера содержащее удобрение (NPS-удобрение),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не менее - 6, Р2О5- не менее -12, SO3- не менее -15, СаО-не менее-14, MgO- не менее - 0,25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Фосфор-калий содержащее удобрение (РК- удобрение),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Р2О5-14,8, К2О-8,0, СаО-13,8, MgО-0,48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Фосфор-калий-сера содержащее удобрение (РКS-удобрение),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К2О-11, SО3-до 11, СаО-до 13,3, MgО-0,4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Фосфор-сера содержащее удобрение (РS-удобрение),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Р2О5-16,5, K2O-10,0, CaO-15,5, MgO-0,54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65 963,5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водорастворимый кристаллический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марки: А,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водорастворимый кристаллический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464 285,5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- 8,5%, P - 13,8%, S - 9,7%,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- 25,8%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(N-9, P-14 + S-10)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Биоудобрение "Биобарс-М" с микроэлементами сложно-смешанное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2-5 %; P2О5 – 0,66–1,6 %;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– 2–5 %; S – 0,66–1,6 %;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- 0,10; Fe2O3 - 0,15; Co - 0,02; Mn - 0,15; Cu - 0,10; Mo - 0,01;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N- 15,5, NH4-1,1, NO3-14,4,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N-NО3-16,7, CaO-33;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N-15,5, NH4-1,1, NO3-14,4,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 марки: 15-0-0 + 27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Кальциевая селитра Abocol CN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P2О5-18,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Kristalon Special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P2О5-18,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Yellow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Cucumber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P2О5-11,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Кристалические хелатные удобрения Ультрамаг: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Кристалические хелатные удобрения Ультрамаг: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Кристалические хелатные удобрения Ультрамаг: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Кристалические хелатные удобрения Ультрамаг: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YaraVita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YaraVita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P205-29,7, K20-5,1, MgO-4,5,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Mn-0,7, Zn-0,34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 марки: 11-0-0 + 15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свободные аминокислоты 9,3,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свободные аминокислоты 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N-5,5, B-1,5, Zn-0,1, Mn-0,1,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Millerplex (Миллерплекс)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Бесхлорное комплексное минеральное удобрение Yara Mila Complex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P2O5-11, K2O-18, MgO-2,7, SO3-20, B-0,015, Mn-0,02,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YaraRega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9-5-26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YaraRega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9-0-36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TM Seedlift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N-8,6, P2O5-15, Zn-15,8, Ca-9,7, общий органический углерод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 – 5,5, полисахариды – 7,0, N – 4,5, Р2О5 – 5,0, К2О – 2,5, MgO - 1,0, Fe – 0,2, Mn – 0,2, Zn – 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 – 4,0, N – 4,0, Р2О5 – 10,0, SO3 – 1,0,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- 2,0, Fe – 0,4, Mn – 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 – 7,0, N – 5,5, Р2О5 – 4,5, К2О – 4,0, SO3 – 2,0, MgO - 2,0, Fe – 0,3, Mn – 0,7,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0,6, Cu -0,4, B – 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 – 6,0, N – 1,2,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 – 8,0, MgO - 3,0, Fe – 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1,0, Zn – 0,2, Cu – 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аминокислоты-6,0,N-3,5, SO3-2,0,MgO-2,5, Fe-0,03,Mn-1,2,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Ультрамаг Комби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кукурузы"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SO3-4,2%, MgO-2,0%,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Fe-0,7%, Mn-0,7%, Zn-1,1%,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Cu-0,6%, B-0,4%, Mo-0,003%,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Ультрамаг Комби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масличных"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SO3-2,5%, MgO-2,5%,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Fe-0,5%, Mn-0,5%, Zn-0,5%,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Cu-0,1%, B-0,5%, Mo-0,005%,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Ультрамаг Комби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зерновых"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SO3-4,5%, MgO-2,0%,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Fe-0,8%, Mn-1,1%, Zn-1,0%,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Ультрамаг Комби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бобовых"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SO3-1,0%, MgO-2,0%,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Fe-0,3%, Cо-0,002%, Mn-0,4%, Zn-0,5%, Cu-0,2%, B-0,5%,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Ультрамаг Комби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картофеля"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SO3-2,5%, MgO-2,5%,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Fe-0,3%, Cо-0,002%, Mn-0,6%, Zn-0,65%, Cu-0,2%, B-0,4%,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Ультрамаг Комби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свеклы"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SO3-1,8%, MgO-2,0%,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Fe-0,2%, Mn-0,65%, Zn-0,5%,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Cu-0,2%, B-0,5%, Mo-0,005%,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P-14, K-35, MgO-2, В-0,02, Cu-0,005, Mn-0,05, Zn-0,01,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P-8, K-31, MgO-2, В-0,02, Cu-0,005, Mn-0,05, Zn-0,01,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P-40, K-13, В-0,02,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Cu-0,005, Mn-0,05, Zn-0,01,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P-15, K-30, MgO-1,5,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В-0,02, Cu-0,005, Mn-0,05,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P-18, K-18, MgO-3, В-0,02, Cu-0,005, Mn-0,05, Zn-0,01,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P-20, K-20, В-0,02,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Cu-0,005, Mn-0,05, Zn-0,01,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0,5 %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АктиВейв (ActiWave)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B-0,02%, C-12%, Fe-0,5% (EDDHSA), Zn-0,08% (EDTA), кайгидрин, бетаин, альгиновая 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 (Kendal 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-6% (LSA), B-1,2%,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Cu-0,8% (LSA), Fe-0,6% (LSA), Mn-0,7% (LSA), 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-8,5%, B-0,5%, Fe-4%,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Кальбит 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(Calbit 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N-13%; Р205-40%;К2O-13%,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B-0,02%, Cu-0,005%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N-NO3-3,7, N-NH4-9,3, P2O5-40, K2O-13, SO3-3,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- 0,12, Mn (ЭДТА) - 0,08, B-0,04, Zn (ЭДТА) - 0,05,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(ЭДТА)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(MASTER) 15:5:30+2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N-15%; Р205-5%;К2O-30%,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- 2%, B-0,02%, Cu-0,005% (EDTA), Fe-0,07%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N-NO3-8,4, N-NH4-3,6,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N-NH2-3, P2O5-5, K2O-30,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- 2, SO3-11, Fe (ЭДТА) - 0,12, Mn (ЭДТА) - 0,08, B-0,04, Zn (ЭДТА) - 0,05, 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3MgO+S+TE)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N-NO3-5,1, N-NH4-3,5,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N-NH2-9,4, P2O5-18, K2O-18, MgO - 3, SO3-6, Fe (ЭДТА) - 0,12, Mn (ЭДТА) - 0,08, B-0,04, Zn (ЭДТА) - 0,05, 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Мастер 20:20:20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N-20%; Р205-20%;К2O-20%,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B-0,02%, Cu-0,005%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N-NO3-5,6, N-NH4-4,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N-NH2-10,4, P2O5-20, K2O-20, Fe (ЭДТА) - 0,12, Mn (ЭДТА) - 0,08, B-0,04, Zn (ЭДТА) - 0,05,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(ЭДТА)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Мастер 3:11:38+4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 3:11:38+4)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 Р205-11%;К2O-38%,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MgO-4%, SO3-25, B-0,02, Cu0,005 (EDTA), Fe-0,07% (EDTA), Mn-0,03% (EDTA),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 - 4, SO3-27, Fe (ЭДТА) - 0,12, Mn (ЭДТА) - 0,08, B-0,04, Zn (ЭДТА) - 0,05, Cu (ЭДТА)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3:37:37 (Master 3:37:37)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 Р205-37%;К2O-37%,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B-0,02%, Cu-0,005%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N-NO3-6,5, N-NH4-3,5, P2O5-18, K2O-32, SO3-8,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- 0,12, Mn (ЭДТА) - 0,08, B-0,04, Zn (ЭДТА) - 0,05,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(ЭДТА)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P2O5-6, K2O-18, SO3-29,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- 0,12, Mn (ЭДТА) - 0,08, B-0,04, Zn (ЭДТА) - 0,05,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Плантафол 10:54:10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(Plantafol 10:54:10)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N-10%; Р205-54%;К2O-10%,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B-0,02%, Cu-0,05%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P2O5-54, K2O-10,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- 0,16, Mn (ЭДТА) - 0,11, Zn (ЭДТА) - 0,08,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Плантафол 20:20:20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(Plantafol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N-20%; Р205-20%;К2O-20%,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B-0,02%, Cu-0,05%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K2O-20,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- 0,16, Mn (ЭДТА) - 0,11, Zn (ЭДТА) - 0,08,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Плантафол 30:10:10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(Plantofol 30:10:10)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N-30%; Р205-10%;К2O-10%,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B-0,02%, Cu-0,05%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N-30, P2O5-10, K2O-10,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- 0,16, Mn (ЭДТА) - 0,11, Zn (ЭДТА) - 0,08,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Плантафол 5:15:45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(Plantafol 5:15:45)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N-5%; Р205-15%;К2O-45%,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B-0,02%, Cu-0,05%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P2O5-15, K2O-45, S - 11,3, Fe (ЭДТА) - 0,16, Mn (ЭДТА) - 0,11, Zn (ЭДТА) - 0,08,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 К2O-8%, C-10,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Zn-(EDTA), витамины, сапонин,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4,8 (Ferrilеne 4,8)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А: N-15,38,MgO-2,04,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So3-4,62, Cu - 0,95, Fe - 0,78,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Mn-1,13, Zn-1,1, Mo-0,01,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марки Б: N-16,15, MgO-1,92, SO3-2,02, Cu - 0,3, Fe - 0,35,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Mn-0,68, Zn-0,6, Mo-0,01,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 - 30%, Mn - 5%,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MgO-2%, Cu-0,08%,Fe-0,2%,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P2O5 - 30%, Mn - 5%,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"Phomazin"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P2O5 - 33%, Zn -10%.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N- 3%, P2O5 - 27%, K2O - 18%,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- 0,01%, Cu - 0,02%, Mn - 0,02%, 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марок: Plus, NPK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 - 2%, B- 0,02%, Cu - 0,05%, Fe- 0,1%, Mn - 0,05%,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- 10%, C - 33%,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L-аминокислота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- 10%, P2O5 -52%, K2O – 10%, B – 0,01%, Cu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- 13%, P2O5 -6%, K2O – 26%, CaO- 8%, B – 0,01%, Cu – 0,01%, 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- 15%, P2O5 -5%, K2O – 30%, MgO - 2%, B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0,01%, Fe – 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0,01%, Mo – 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- 15%, P2O5 -30%, K2O – 15%, B – 0,01%, Cu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- 16%, P2O5 -8%, K2O – 24%, MgO - 2%, B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0,01%, Fe – 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0,01%, Mo – 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- 18%, P2O5 -18%, K2O – 18%, MgO - 1%, B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0,01%, Fe – 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0,01%, Mo – 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- 20%, P2O5 -10%, K2O – 20%, B – 0,01%, Cu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- 20%, P2O5 -20%, K2O – 20%, B – 0,01%, Cu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- 8%, P2O5 -20%, K2O – 30%, B – 0,01%, Cu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P2O5 -5%, K2O – 55%,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0,01%, Cu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P2O5 -8 %, K2O – 42%,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0,01%, Cu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P2O5 -40 %, K2O – 40%,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0,01%, Cu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P2O5 - 35%, K2O - 20%,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N-10%, P2O5-5%, K2O-5%,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MgO-3,5%, B-0,1%, Fe-3%,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N-5%, P2O5-10%, K20-20%,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CaO-1,5%, MgO-1,5%, B-1,5%, Cu-0,5%, Fe-0,1%, Mn-0,5%,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K-15,2, P-6,6, N-6,6, S-4,6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Mn-0,33, Cu-0,12, Zn-0,07,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Fe-0,07, Mo-0,07, B-0,01,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Se-0,003, Co-0,001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N-41,1, K-4,11, P-2,47, S-2,33, Mg-0,48, Zn-0,27, Cu-0,14,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Mo-0,07, Fe-0,04, B-0,03,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P-27,7, N-9,7, K-6,8, Mg-0,27,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Zn-2,51, Cu-1,92, Mn-0,37,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Mo-0,22, B-0,16, Fe-0,40, Co-0,11, Ni-0,006, N-3,20, 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Fe-0,54, Mg-2,37, S-15,2,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N-6,9, P-0,55, K-3,58, Mo-0,67,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грамм/литр, Mn-50 грамм/литр, Zn-17 грамм/литр, N-30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том числе аммонийный-0,6, нитратный-0,7, органический 1,7, P2O5-1,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Fe:0,19-0,49, Mo:0,27-1,14, Со:0,18-0,31, Se: 0,004-0,012,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0,6, Zn: 1,3, В: 0,15, Mn: 0,31, Fe: 0,3, Mo: 0,2, Со: 0,08, Se:0,009, Cr:0,001, Ni: 0,006,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Li: 0,04, N: 0,4, K2О: 0,03, SО3:5,7,MgО: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Cu-0,97, Zn-0,98, B-0,35, Mn-0,58, Fe-0,35, Mo-0,09, N-2,4,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MAXSOLI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борное удобрение "BORON"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Boron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в том числе В - 10,6-11%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N-10,0%, К2О – 5,0%;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– 2,46%; SO3-0,35%,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Cu-0,37%; В-0,37%, Fe – 0,07%; Mn- 0,04%; Zn-0,21%,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Mn- 0,01 %; Zn – 0,01 %; аминокислоты – 3,0 %; органические кислоты – 0,7 %; полисахариды – 0,00388 %; фитогормоны – 0,00044 %.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0,50 %; Мо - 0,002%;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5,19 %; органические кислоты – 5,30 %; полисахариды – 0,00379 %; фитогормоны – 0,00043 %; гуминовые кислоты – 0,25 %, фульвокислоты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5,40 %; SO3 – 2,66 %;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5,65 %; аминокислоты – 2,68 %; органические кислоты – 6,20 %; моносахариды – 0,00397 %; фитогормоны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8,86 %, MgO – 0,71 %;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 – 0,77 %; СаО – 15,0 %;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Cu-0,02 %; В – 0,04 %; Fe – 0,21 %; Mn - 0,11 %; Zn – 0,02 % ; аминокислоты – 0,78 %; органические кислоты – 0,10 %; полисахариды – 0,00347 %; фитогормоны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кислоты – 4,5 %; полисахариды – 0,00365 %;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аминокислоты – 4,26 %; органические кислоты – 16,5 %; полисахариды – 0,00417 %; фитогормоны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N-1,7 %, MgO – 0,1 %; SO3 – 0,08 %; Cu-0,015 %; В – 0,01 %;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0,01%; Mn- 0,02 %; Мо – 0,006 %; Zn – 0,02 %; Р2 О5 –1,0 %; К2О–1,1 %, Si-0,004 %;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– 0,004 %; аминокислоты – 35,0 %; моносахариды – 0,1 %; фитогормоны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К2О –18,0 %; MgO–0,015 %; SO3 – 0,015 %; В – 0,022 %;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0,038 %; ; Fe – 0,07 %;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0,030 %; Мо – 0,015 %;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0,015 %;, Si–0,015 %;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5,0 %, Р2 О5 – 20,0 %;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–5,0 %; MgO–0,010 %;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 – 0,010 %; В – 0,020 %;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0,040 %; ; Fe – 0,070 %;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 – 0,035 %; Мо – 0,010 %;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0,010 %;, Si–0,010 %;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9,0 %, Р2 О5 – 18,0 %;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–9,0 %; MgO–0,012 %;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 – 0,012 %; В – 0,018 %;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0,04 %; ; Fe – 0,065 %;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0,028 %; Мо–0,012 %;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0,012 %;, Si–0,012 %;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N-4% P2O5-40% K2O-5,48%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B-4,5% Zn-14,6% Mo-0,5%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MgO-6,56% Mn-21,1% Fe-14%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S-7,95 Cu-7,6%, органические кислоты-25 грамм/литр, аминокислоты -25 грамм/литр, стимуляторы роста и иммунитета растений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N-2,33% P2O5-20,3% K2O-13,7% B-5,1% Zn-5,6% Mo-0,06%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Co-0,01% MgO-8,2% Mn-8,13% Fe-1,0% Cu-1,6%, органические кислоты-25 грамм/литр, аминокислоты -25 грамм/литр, стимуляторы роста и иммунитета растений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 грамм/литр, стимуляторы роста и иммунитета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N-1,2% MgO-8,36% Mn-7,0%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S-10,7%, Mo-4,0%, +органические кислоты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25 грамм/литр, аминокислоты — 25 грамм/литр, стимуляторы роста и иммунитета растений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Cu-7,6%,органические кислоты-25 грамм/литр, аминокислоты -25 грамм/литр, стимуляторы роста и иммунитета растений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Mo-1,3% Mn-2,43%, CaO-3,41% Fe-3,85% +органические кислоты -25 грамм/литр, аминокислоты — 25 грамм/литр, стимуляторы роста и иммунитета растений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Leili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N-9, P2O5-3, K2O-6,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Fe-0,16, Mn-0,4, Zn-0,12, Cu-0,8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P2O5-13, B-7,7, Cu-0,05,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Fe-0,1, Mn-0,05, Zn-0,05,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N-30, K2O5-22,5, MgO-2,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Mn-0,15, B-1,3, Mo-0,001,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N-4,1, Mn-3,0, Fe-0,5,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N-7,4; P2O5-10,6; SO3-2,3;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Cu-1,7; Mn-1; Zn-1,7;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N-11,4, P2O5-11,4, K2O-8,6,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B-0,71, Cu-0,015, Fe-0,031,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Mn-0,026, Co-0,001, Zn-0,71,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K2O-10; MgO-3; SO3-13;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B-0,3; Cu-0,05; Fe-1; Mn-1,5;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гуминовых веществ - 80,0-90,0%, K2O-9,0%, S-3,0%.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Лигногумат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ВМ-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гуминовых веществ – 40,0-45,0%, K2O-5,0-19,0%, S-1,5%. Fe-0,005-0,1%, Mn-0,005-0,06%, Cu-0,005-0,06%, Zn-0,005-0,06%, Mo-0,003-0,008%, Se-0-0,002%, B-0,01-0,15%, Co-0,005-0,06%,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ЭКСПРЕСС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N-2,5%, K-1,35%, S-2,5%, калийные соли гуминовых кислот-12%, калийные соли фульвовых кислот-3%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ЭКСТРИМ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калийные соли гуминовых кислот-14%, калийные соли фульвовых кислот-4%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БИОСТАРТ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калийные соли гуминовых кислот-45%, биокатализатор &lt;50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Foliar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09-12-40+0,5MgO+ME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Foliar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10-45-15+0,5MgO+ME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Foliar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20 -20-20+0,5MgO+ME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19-19-19+2MgO+ME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Zn-0,05%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14-6,5-26+3,2MgO+TE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18-6-19+3MgO+TE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N-9,2; P2O5-6,8; K2O-18,2;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SO3-2,3; B-0,101; Fe-0,051;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Mo-0,005; Mn-0,021; Zn-0,051; Cu-0,021; аминокислоты-0,8; ауксины-0,68; цитокинины-0,41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N-10,6; P2O5-12,1; K2O-13,1; SO3-3,5; B-0,101; Fe-0,051;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Mo-0,005; Zn-0,051;Mn-0,021; Cu-0,021; аминокислоты-0,8; ауксины-0,68; цитокинины-0,41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аминокислоты-0,8; ауксины-0,41; ауксины-0,41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N-0,3; P2O5-7,3; K2O-4,9;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B-0,089; Zn-0,26; аминокислоты-5,1; цитокинины - 0,025, ауксины-8,8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 с Нитратом Аммония.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органоминеральное "Гумат калия"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N-156,8 микрон/килограмм, P-50 микрон/килограмм, К-80 микрон/килограмм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NO3-N-3; NH4-N-2;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MAG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органический-45%, углерод-16%, N-2,3%, аминокислоты - 4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органический-70%, углерод-19%, N-5,6%, аминокислоты - 34, макс.влажность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органический-35%, углерод-19%,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органический-45%, углерод-19%,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органический -45, углерод-15,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N-3,5, аминокислоты-13,5,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органический -45, углерод-19,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-13, гумин-фульво кислоты-12,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Cu-0,015; MgO-0,5; Mo-0,001; гуминовые кислоты-7; фульвокислоты-3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Cu-0,015; MgO-0,5; Mo-0,001; гуминовые кислоты-7; фульвокислоты-3; янтарная кислота-4;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N-8; Р2О5-4,5; Fe-0,04; Zn-0,015; Mn-0,04; Cu-0,015; MgO-0,5;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Mo-0,001; гуминовые кислоты-7; фульвокислоты-3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NO3-6,6; Zn-13; Mn-1,35;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Cu-0,13; органическое вещество-0,13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NО3-6,5; Р2О5-25,5; Mg-1,35;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Zn-0,5; Mn-0,9; аминокислоты-6,3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Р2О5-29; K2O-6,5, Mn-1,5;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аминокислота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аминокислота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аминокислота L-пролин-0,3, экстракт морских водорослей-0,1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аминокислота L-пролин-0,3, салициловая кислота-0,005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NO3-8,5, CaO-15,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аминокислота-2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Р2О5 -1,04; К2О-21,1, СаО-0,47, MgO-0,12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MgO- 0,13; Cu -0,00083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калийные соли БМВ-гуминовых кислот-1,5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P2O5-6,K2O-9, B-0,7, S-0,04, Co-0,002, Cu-0,01, Mn-0,05,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Zn-0,01, Mo-0,007, Cr-0,0001,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Ni-0,002, Li-0,0005, Se-0,0002, БМВ-гуматы калия, фитоспорин-М (титр не менее 2x10 живых клеток и спор на 1 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B-4, S-0,17, Fe-0,05, Cu-0,2,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Zn-0,01, Mn-0,02, Mo-0,05,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Co-0,005, Ni-0,001, Li-0,0002,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Se-0,0001, Cr-0,0002, калийные соли БМВ-гуминовых кислот-1, фитоспорин-М (титр не менее 1,5x10 колониеобразующие единицы/миллилитр)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B-7, S-0,04, Cu-0,01, Zn-0,01,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Mn-0,04, Mo-3, Co-0,002,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Ni-0,002, Li-0,0002, Se-0,0001, Cr-0,0005, калийные соли БМВ-гуминовых кислот-2, фитоспорин-М (титр не менее 5x10 колониеобразующие единицы/миллилитр)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МЕГАМИКС-Семена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P2О5-0,50, K2О-5, S-4,60, MgO-1,90, Cu-2,90, Zn-2,70,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Fe-0,40, Mn-0,28, B-0,40,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Mo-0,60, Co-0,25, Cr-0,05,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МЕГАМИКС-Профи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N-0,50, K2О-0,01, S-2,50,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MgO-1,30, Cu-0,60, Zn-1,20,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Fe-0,30, Mn-0,30, B-0,15,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Mo-0,40, Co-0,08, Cr-0,03,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N-15,0, S-0,70, MgO-0,50,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Cu-0,20, Zn-0,20, Fe-0,10,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Mn-0,08, B-0,07, Mo-0,05,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Co-0,01, Se-0,05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N-2,00, К2O-11,00, S-0,50,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MgO-0,25, Cu-0,10, Zn-0,25,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Fe-0,05, Mn-0,05, B-0,035,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Co-0,015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B-14, N-4,5, Аминокислоты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 K2O-6, MgO-2,8, SO3-7, Fe-0,8, Mn-1,7, B-2,1, Zn-0,7,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(фосфит) -53, K2O-35,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(фосфит) -25, K2O-17,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(фосфит) -32, K2O-17,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L-a-aминокислоты-8, фитогормоны-75ррm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 (фосфит) -5, K2O-3,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L-a-aминокислоты-3, фитогормоны-22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 (фосфит) - 20,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 L-a-aминокислоты-2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N-35, B-4, Mo-0,05, Cu-0,1,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Zn-0,1, Mn-0,1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P2O5-20, K2O-35, S-7,5, B-2,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Mo-0,2, Cu-0,2, Zn-0,2, Mn-0,2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P2O5-5, K2O-23, S-9,7,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P2O5-11, K2O-26, S-12,5,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P2O5-14, K2O-14, S-6,1,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P2O5-6, K2O-18, S-4,8,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K2O-20, S-2,2,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аминокислоты-7,5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Vitalroot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Starflor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Tonivit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- 20, в том числе органический-2, в том числе мочевинный-18, гуминовые кислоты (гуматы)-6, гидроксикарбоновые кислоты-2, 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- 8, в том числе органический-2, в том числе Мочевинный - 6, Сu с агентом- 3,5, Mn с агентом -3,5, Zn с агентом -0,25,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- 6, N органический - 2, N мочевинный - 4, Р2О5 - 2,5, К2О - 2,5, MgO - 2,5, B - 2,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 - 0,10, Cu - 1, Fe - 1,2,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- 1,2, Mo - 0,25, Zn - 1,2, гидроксикарбоновые кислоты-20,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- 15, в том числе органический-2, в том числе мочевинный - 1, в том числе нитратный - 12, Zn с агентом -12,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- 12, в том числе органический - 2, мочевинный - 10, MgO с агентом - 4,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бороэтаноломин - 2,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 с агентом - 0,1, Cu с агентом - 0,8, Fe с агентом - 5,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с агентом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- 10, в том числе органический - 1,5, B бороэтаноломин - 12,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с агентом - 1, гуминовые кислоты (гуматы) - 4, гидроксикарбоновые кислоты-4,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сухое вещество - 1,5, Р2О5 на сухое вещество - 1,5, К2О на сухое вещество - 1,5, общее органическое вещество на сухое вещество - 75-80, общий гуминовый экстракт (ОГЭ) на сухое органическое вещество - 90-95, гуминовые кислоты природные от ОГЭ - 54-56, гуминовые кислоты (калиевые соли) от ОГЭ - 40, фульвокислоты природные от ОГЭ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сухое вещество - 1,2-1,7, общее органическое вещество на сухое вещество - 80-85, общий гуминовый экстракт (ОГЭ) на сухое органическое вещество - 90-95,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- 3,5, N органический - 0,25, N мочевинный - 3,25,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Р2О5 - 0,50, К2О - 2,5, MgO - 0,10, B - 0,10, Co - 0,01, Cu - 0,05,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- 0,12, Mn - 0,12, Mo - 0,025, Zn - 0,12, гуминовые кислоты - 7, гидроксикарбоновые кислоты-0,60, аминокислоты-2,40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АгроБор Ca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(AgroBor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аминокислоты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аминокислоты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аминокислоты - 59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аминокислоты - 43,5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аминокислоты - 32,8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 Mn (ЭДТА) - 1,9, Zn (ЭДТА) 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аминокислоты - 13,9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Лебозол марки: Лебозол-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Лебозол марки:Лебозол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-8, N аммиачный -2,4,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нитратный -1,8, N карбамидный -3,8, Р2О5 - 8,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-27, N аммиачный -3,6, N нитратный -4,7, N карбамидный -18,7, MgO - 3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Лебозол-Нутриплант 5-20-5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-5 %, N аммиачный - 3,3 %, N карбамидный - 1,7 %, Р2О5 - 20 %, К2О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- Медь-Хелат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МагФос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- 3,8, P - 33, K - 0,1, S - 2,3,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- 14, P - 23, K - 0,1, S - 5,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Guard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- 9, NO3-N - 7, NH4-N - 2,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HanseBioSulfur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Premix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100 колоний/миллилитр, Trichoderma 1^10 спор/миллилитр, бактерий Bacillus subtilis, Bacillus megaterium 2^10 спор/миллилитр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20 колоний/миллилитр, Trichoderma 2^10 спор/миллилитр, бактерий Bacillus subtilis, Bacillus megaterium 4^70 спор/миллилитр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 колоний/миллилитр, Trichoderma 1^10 спор/миллилитр, бактерий Bacillus subtilis, Bacillus megaterium 2^10 спор/миллилитр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S-21, SO3-52,5, B-0,01,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EDTA-0,02, Mn EDTA-0,012, Zn EDTA-0,004, Cu EDTA-0,004,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K2O-15, MgO-2, B-1,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EDTA - 0,1, Mn EDTA - 0,05, Zn EDTA-0,004, Cu EDTA-0,05, Mo-0,001, хлориды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N-10,4, P2O5-31,1, B-0,02,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EDTA - 0,1, Mn EDTA - 0,05, Zn EDTA-1,04, Cu EDTA-0,05, Mo-0,001, сульфаты-0,15,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K2O-10, S-2,4, B-0,1,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EDTA - 2,0, Zn EDTA-1,5,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EDTA-1,0, Mo-0,02,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аминокислоты - 12,5, в том числе свободные аминокислоты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Осеаn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том числе органический - 2%, P2O5 - 1,83%, К2О - 1,2%, экстракт морских водорослей Ascophyllum nodosum A142, в том числе свободные аминокислоты - 46,5%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Oceangrow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&lt;5%, в том числе B - 2,07%, N (в том числе органический) - не менее 1,7%, Mo - 0,02%, экстракт морских водорослей, в том числе свободные аминокислоты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Bio Ascofol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- 3 - 3,8%, Mn - 0,8 - 1,01%,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- 0,5 - 0,63%, экстракт морских бурых водорослей основа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Boron Extra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- 1,2-1,5%, B - 6,6-8,5%,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- 1,6-2,0%, Mo - 0,275-0,35%, S - 0,94-1,2%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MICRO ACTIVE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том числе органический - 2-2,6%, P2O5 - 2-2,6%, К2О - 7,5-9,9%, S - 1,3-1,7%, Mn EDTA - 1,2-1,5%, Zn EDTA - 1,2-1,5%, aминокислоты - 12,4-16,3%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Nutriland Plus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- 8%, P2O5 -45%, K2O – 10%, B – 0,5%, Cu – 0,5%, Fe – 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 в том числе нитратный - 2,8, мочевинный - 0,2,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- 8, Ca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мочевинный - 5, B - 3,3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- 5, Fe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PLANT START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- 8%, в том числе аммонийный - 8%, Р2О5 - 31%, К2О - 4%, экстракт водорослей - 4%, альгиновая кислота - 0,033%, маннитол - 0,12%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- 6,3%, N органический - 2,1%, органический углерод - 8,4%,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- 2, Р2О5 - 0,50,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- 1, MgO - 0,04, B - 0,01,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 - 0,01, Cu - 0,05, Fe - 0,04,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- 0,07, Mo - 0,02, Zn - 0,07, гуминовые кислоты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гуминовое жидкое "ТЕРРА7"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органический - 1,43, K2O - 6,2, Na - 5,2, P2O5 - 2,3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удобрение "Зеромакс"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- 5,84%, Р2О5 - 2,94%,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Ag-0,15%; Zn-3;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"ЗероМаксФос"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Р2О5 - 3,7%, К2О - 5,8%,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Mo-0,13%, Se-0,043 миллиграмм/кубический дециметр, коллоидное серебро 500 миллиграмм/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литр+полигексаметиленбигуанид гидрохлорида 100 миллиграмм/литр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- 766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N-3,3, K2O-52,1, B-0,0300,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NITARD GOLD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жидкое комплексное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Ви-агро-Альфа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- 4,16-6,66%, Р2О5 - 5,83-6,66%, К2О - 3,75-4,58%,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SО3 - 3,33-4,16%, Fe - 0,5-0,83%, В - 0,5-0,83%, Cu - 0,66-0,83%,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Ви-Агро-Бетта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N-3,07-4,61%, B-6,15-9,23%,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CaCO3 - 50, CaO - 28, SiO2 - 9,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N - 3 total nitrogen,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6:24:12 + 2% Ca + 5%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P-24, K-12, Ca-2, S-5,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7:21:21 + 4%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8:15:15 + 3% Ca + 9%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 16:20 + 12% S + 0.05%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марки: "Оракул мультикомплекс"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18, P2O5 – 0,66, K2O – 4,4, SO3 - 3,6, Cu – 0,8, Zn – 0,8,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0,6, Fe – 0,6, Mn – 0,6,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–0,012, Co – 0,005,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(в том числе N – 6,0, колофермин – 28)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цинка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(в том числе N – 5,2, SO3 – 7,3, аминокислоты – 28,1)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сера актив"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(в том числе N – 11,5, Na2O – 19,7)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меди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(в том числе N – 8,9, SO3 – 12,6, коламин – 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железа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(том числе N – 7,3, SO3 – 9,3, аминокислоты – 8,9)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марганца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(в том числе N – 3, SO3 – 7,5, аминокислоты – 13,9)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семена"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2,0, P2O5 – 9,9, K2O – 6,5, SO3 – 5,7, Fe – 1,5, Mn – 1,5,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0,54, Zn – 0,54, B – 0,18,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0,04, Co – 0,001,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молибдена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(в том числе N – 7,1, аминокислоты – 20,3)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12-12-36+ME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N-12%, NH4-N- 2%, NH2-N-10%,Р2О5-12%, К2О-36%,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Сu-0,05 %, Fe-0,05%, Мn- 0,05 %, Mo- 0,001%, Zn-0,05%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13-40-13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N-13%, NH4N- 8%, NH2-N-2%,Р2О5-40%, К2О-13%,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Cu-0,05%, Fe-0,05%, Mn- 0,05%, Mo- 0,001 %,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7-7-40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NH4-N-4%, NH2-N-3%,Р2О5-7%, К2О-40%, Сu-0,05%, Fe-0,05%, Мn- 0,05%, Мо-0,001%,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N-20%, NH4-N- 4%, NO3-N-43%, NH2-N-13%,Р2О5-20%,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К2О-20%, Сu -0,05%, Fe-0,05%, Мn- 0,05%, Mo- 0,001%,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"Азот"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- 30%; P - 2,5%; K - 4,2%;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- 0,05%; Mg - 0,5%;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- 3%; P - 7%; K - 15%; S - 5%; Mg - 2%; Zn - 0,1%; Cu - 0,2%;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- 0,1%; Mn - 0,05%;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"Трио"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"Супер"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- 15%; Mg - 2,5%; Zn - 3,4%;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- 3,8%; Fe - 0,6%; Mo - 0,7%; V - 0,09%; Mn - 0,4%; Со - 0,2%, Ni - 0,02%; Li - 0,06%; B - 0,60%; Se - 0,02%; Cr - 0,12%;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- 25%; Cu - 0,9%; Zn - 0,9%;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"ФосфорКалий"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- 10%; K - 10%; Cu - 0,9%;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"Марганец"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"Медь"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"Магний"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"Кальций"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"SMARTFERT" марки NPK 15-15-15+15S+ME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- 15%, P - 15%, K - 15%,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SO3 - 15%, Zn - 0,20%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"POTEX"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- 1,5%, N общий органический - 1,5%, K2О - 4%, органическое вещество - 30%, органический карбонат - 16%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KALIFOS"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- 1%, NO3 - 1%,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P2O5 - 10,2%, K2O - 25%,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- 0,6%, Cu - 0,1, pH 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"Boranit-Mo"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"Curanit"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органическое вещество - 55%,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"Grain-Vittal"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- 15%, S - 21%, SO3 - 52,5%,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- 0,01, Fe - 0,02%, Mn - 0,012%, Zn - 0,004%, Cu - 0,004,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"Mais-Vittal"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- 5%, P2O5 - 25%, Zn - 4%,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"Rapsol-Vittal"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"Vittal 355"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Органо-минеральное удобрение Millerstart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экстракт морских водорослей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АМИНОАЛЕКСИН (AMINOALEXIN)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L-a-Аминокислоты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80 Zn+P+S+N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- 5,9%, P - 19%, S - 5,3%,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44 Mn +Mg+S+N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- 18-23%, Mg - 10-13%,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биоудобрение "БиоАзоФосфит"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азотфиксирующий компонет - 50%, фосфатмобилизующий компонент - 50%, (вспомогательные вещества: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"Борошанс"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органическое вещество - 20%,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"Макрошанс"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- 1%, Fe - 3%, Mn - 0,7 %,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- 1,6%, В -0,3%, Mg - 0,7%,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- 1%, К - 5%, органическое вещество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"Полишанс"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- 9%, Р2О5 - 3%, К2О - 6%,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- 1,6%, Cu - 0,8%, Zn - 1,2%, Mn - 0,4%, органическое вещество - 15%, альгиновая кислота - 1,4%, экстракт морских водорослей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"Шанс 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"Энергошанс"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органическое вещество - 5%, альгиновая кислота - 1%,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- 15%, N - 5%, Mg - 0,15%,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- 0,35%, глутаминовая кислота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- 20%, Р2О5 - 12%, К2О - 10%, S - 0,15%, Fe - 0,11%, Мо - 0,5 грамм/литр, Cu - 0,21 грамм/литр, Zn - 0,02%,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- 0,06%, Mg - 0,11%,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- 0,01%, Со - 0,002%, глутаминовая кислота - 0,002 грамм/литр, L - аланин - 0,014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- 15%, Zn - 12%, S - 4%,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- 1,6%, L - аланин - 0,014 грамм/литр, глутаминовая кислота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K2O-4,08%, Zn-0,50%, Mn-0,20%, B-0,20%, Mo-0,02%, Fe-0,09%, свободные аминокислоты-5,76%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N-8,06%, органическое вещество+стимуляторы-13,40%, свободные аминокислоты-5,76%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N-6,40%, B-0,38%, Mo-0,21%, свободные аминокислоты-0,21%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N-3,46%, K2O-1,96%, В-1,15%, Mo-0,11%, свободные аминокислоты-11,55%, экстракт водорослей-9,47%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N-10,36%, Р2О5-14,24%,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K2O-3,88%, MgO-0,38%,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В-0,14%, Mn-0,97%, Zn-0,67%, свободные аминокислоты-10,61%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свободные 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УНИВЕРСАЛЬНОЕ "ГУМИМАКС-П" комплексное гумино-минеральное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и фульвовые кислоты - 2%, органические кислоты-14%, аминокислоты-0,15%,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P2O5-3,5%, K2O-5%, микроэлементы-0,5%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SAMPPI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(калий азотнокислый RNO3, 6%+ Лимонная кислота С6H8O7, 5% Дигидроортофосфат кальция Са(H2PO4)2, 5%+ Этилендиаментетра-уксусной кислоты динатриевая соль 2 водная (ЭДТА) Na2-EDTA * 2 H2O, 3,5 %+ марганец (II) хлорид тетрагидрат MnCl2 * 4H2O, 3,2% + натрия нитрат NaNO3, 2%+ железа хлорид гексагидрат FeCl3 * 6H2O, 2%+борная кислота H3BO3, 1 + Меди (II) нитрат тригидрат Cu(NO3)2* 3H2O, 0,2%+ Молибдат аммония тетрагидрат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"Биограно форте"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органическое вещество-2,14;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К-0,65; Mg-0,03, Na-0,01, P-0,002, Bacillus spp.. Trichoderma spp и другие ростостимулирующие бактерии, колониеобразующие единицы/миллилитр не менее 2*10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Цитогумат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N-1,43%, K2O-6,2%, Na-5,2%, P2O5-238 миллиграмм/килограмм, SO3-681 миллиграмм/килограмм, CaO-939 миллиграмм/килограмм, Fe-253 миллиграмм/килограмм, Mg-78 миллиграмм/килограмм,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B-71 миллиграмм/килограмм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"ГидроСера"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N-0,19, P2O5-0,025, K2O-1,52,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ENTO MICRO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ENTO BOR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10-0-45+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N-10%, карбамидный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N-NO4O-10%, K2O-45%,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 - 0,05%, Mn - 0,03%, B-0,01%,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HOSIL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18-18-18+МЕ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- 18%, P - 18%, K - 18%,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- 0,05%, Mn - 0,03%,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- 0,01%, B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PRO 0-40-55+ME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N-3%, P2O5-25%, Zn-5%,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"IFO-AMINOMAX"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органические вещества-16%, органический карбонат-10%, свободная аминокислота-10,2%, гуминовая и фульвовая кислоты-10%, N-0,5%,органический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-AMINOCAL"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общая аминокислота-5%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"IFO-SEED"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гумино-фульвовая кислота-35%, органическое вещество-25%,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СALCIUM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"IFO-UAN-32"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азота-16%, азот аммония-8%, нитрат азота-8%,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MIKRO Fe, Mn,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BORDO"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MAKROMIX"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N-16%, карбамид азота-8,8%, нитрат азота-2,4%, аммоний азот-4,8%, P2O5-16%, K2O-12%,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NO3-12,6, NH4-1,4,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MgO-2,8, CaO-21, B-0,07,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Cu-0,056, Fe-0,07, Mn-0,14,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Mo-0,014, 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NO3-6,6, NH4-3,96, P2O5-13,2, B-9,24, Cu-0,066,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Fe-0,132, Mn-0,066, 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N-18,6, NO3-2,7, NH2-11,97, NH4-3,99, P2O5-18,6, K2O-18,6, B-0,05, Cu-0,06, Fe-0,15,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NO3-1,45, NH2-10,15,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N-19,8, NH2-7,9, NH4-11,9,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SO3-69,3, B-0,015, Cu-0,007,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N-10,4, NH2-5,2, NH4-5,2, P2O5-13, SO3-6,5,Cu-2,3, Mn-1,3,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NO3-6,7, NH2-24,1, NH4-5,4,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Zn+B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NO3-0,96, NH2-1,92, NH4-0,96,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Foliamel calnit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- 10 Нитратный азот (NO3-N) - 9 Аммонийный азот (NH4-N)- 1, растворимый в воде оксид кальция (CaO)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FOLIAMEL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Zn-5, хелат-4,5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AGROLEX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вещества-45, общий N-3, органический N-0,5, K2O-3, pH-6,5-8,5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 - SPECIAL 7-7-7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общий N-7, NH2-N-7,P2O5-7, K2O-7,pH-5,7-7,7, свободная аминокислота-10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2022 года № 835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субсидий на удешевление стоимости удобрений (за исключением органических)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города Шымкент от 30.12.2022 </w:t>
      </w:r>
      <w:r>
        <w:rPr>
          <w:rFonts w:ascii="Times New Roman"/>
          <w:b w:val="false"/>
          <w:i w:val="false"/>
          <w:color w:val="ff0000"/>
          <w:sz w:val="28"/>
        </w:rPr>
        <w:t>№ 2694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 на удешевление стоимости удобрений (за исключением органических)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100 000 000, 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2022 года № 835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семеноводства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постановления акимата города Шымкент от 12.10.2022 </w:t>
      </w:r>
      <w:r>
        <w:rPr>
          <w:rFonts w:ascii="Times New Roman"/>
          <w:b w:val="false"/>
          <w:i w:val="false"/>
          <w:color w:val="ff0000"/>
          <w:sz w:val="28"/>
        </w:rPr>
        <w:t>№ 2074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требуемых денежных средств на субсидирование развития семеноводства,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гибридов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поколения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