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1a88" w14:textId="9c71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Шымкент от 8 декабря 2020 года № 769 "О предоставлении кандидатам помещений для встреч с избирателями и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16 августа 2022 года № 1579. Зарегистрировано в Министерстве юстиции Республики Казахстан 17 августа 2022 года № 29161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8 декабря 2020 года № 769 "О предоставлении кандидатам помещений для встреч с избирателями и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 141)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акимат города Шымкент ПОСТАНОВЛЯЕТ:";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гриф согласования, расположенный в левом нижнем углу указанного постановления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Шымкентская городская избирательная комиссия".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внутренней политики и по делам молодежи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"СОГЛАСНОВАНО"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Шымкентская городская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1579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 № 769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Желтоксан, возле здания Ассамблеи народов Казахстана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Иляева, возле здания университета "Мирас"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1 мая, возле здания университета "Мирас"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Аскарова, возле здания государственного коммунального казенного предприятия "Шымкентский городской театр оперы и балета" Управления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Республики, возле остановки "Колос"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Абая и улицы Н.Исмайлова, возле здания закрытого акционерного общества "Южполиметалл"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Абая, напротив здания государственного коммунального предприятия на праве хозяйственного ведения "Городской родильный дом №2" Управления здравоохранения города Шымкент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Темирлановское шоссе, возле рынка "Жана Шахар"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С.Кожанова, возле здания товарищества с ограниченной ответственностью "Орда"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"Кызылжар", улица Жиделибайсын, возле дома № 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"Катын копир", улица Аль-Фараби, возле дома № 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"Казыгурт", улица К. Жандарбекова, возле дома № 179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"Турлан", улица Шмидта, возле остановки "Турланская экспедиция"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Темирланского шоссе и улицы Арыстанбаб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"Кызылжар", улица Фабричная, возле здания товарищества с ограниченной ответственностью "Шымкент кус"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"Игилик", на пересечении улиц Б.Искакова и В.Терешковой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"Жанаталап", возле здания Шымкентского городского дома культуры Жанаталап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"20 лет Независимости", улица Абылайхана, возле остановки "Кокбулак"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"Черноводск", улица Манкараева, возле остановки "Жорабай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"Акжар", улица Г. Муратбаева, возле здания коммунального государственного учреждения "Общеобразовательная средняя школа №122 Акжар" Управления образования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Елшибек батыра, возле здания почтового отделения №8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17, возле здания почтового отделения №6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Г.Иляева возле здания почтового отделения № 14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микрорайон, улица Жибек жолы, возле остановки "Коктем"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"Терискей", возле здания филиала некоммерческого акционерного общества "Государственная корпорация "Правительство для граждан" по городу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"Терискей", возле здания коммунального государственного учреждения "Школа-лицей №46" Управления образования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Ж.Алдиярова, возле здания товарищество с ограниченной ответственностью "Медицинский центр доктора Орынбаева"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Сайрам, возле здания государственного коммунального предприятия на праве хозяйственного ведения "Городская поликлиника №5" Управления здравоохранения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"Абдулабад", улица Абдулабад, возле здания коммунального государственного учреждения "Общеобразовательная средняя школа №101 имени Али Акбаева" Управления образования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"Турдыабад", улица Е. Исраилова, возле остановки "Сегиз"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"Бадам-1", Ленгерского шоссе, возле здания государственного коммунального предприятия на праве хозяйственного ведения "Городская поликлиника №7" Управления здравоохранения города Шымкент"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"Базаркакпа", на пересечении улиц Абдалиева и Абдуллабада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"Бадам", улица К. Турсынбайулы возле здания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"Бадам-2", улица Курмангазы, возле здания филиала Республиканского исламского религиозного объединения мечети "Каден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"Жалын", улица Дачная, возле остановки "Жулдыз"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Аль-Фарабийский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возле здания государственного коммунального казенного предприятия "Областная филармония имени Шамши Калдаякова" Управления культуры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Тауке хана, возле дома № 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улиц М. Х. Дулати и Т. Рыскулова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"Отрар" возле дома № 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"Отрар" возле дома № 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"Отрар" возле дома № 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Байдибек би, возле здания государственного коммунального казенного предприятия "Шымкентский государственный зоологический парк" Управления культуры, развития языков и архивов города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Каратауский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"Кайнарбулак", возле здания коммунального государственного учреждения "Общеобразовательная средняя школа № 106 Кайнарбулак" Управления образования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"Акжайык", улица Сырым батыра, возле здания коммунального государственного учреждения "Общеобразовательная средняя школа № 59" Управления образования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"Акжайык", возле здания коммунального государственного учреждения "Общеобразовательная средняя школа № 88" Управления образования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"Достык", возле здания коммунального государственного учреждения "Общеобразовательная средняя школа 69" Управления образования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"Кайнарбулак", массив Алау, улица Орталык, возле остановки "Фабричная"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Дачный массив "Кайнарбулак", возле здания коммунального государственного учреждения "Общеобразовательная средняя школа № 83" Управления образования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"Асар", возле здания коммунального государственного учреждения "Общеобразовательная средняя школа № 90" Управления образования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"Бозарык", улица Жанакурылыс, возле здания коммунального государственного учреждения "Общеобразовательная средняя школа № 57" Управления образования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"Туран", возле мечети "Сиргели баба"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"Нурсат", улица Ж. Шанина, возле магазина "Жаналык"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"Нурсат", возле здания филиала "Назарбаев интеллектуальная школа химико-биологического направления" города Шымкент автономной организации образования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"Тассай", возле здания акционерного общество "Казпочта"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"Таскен", улица Мектеп, возле здания коммунального государственного учреждения "Общеобразовательная средняя школа № 103" Управления образования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"Мартобе", улица Жибек жолы, возле здания коммунального государственного учреждения "Общеобразовательная средняя школа №27 "Мартобе" Управления образования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"Достык", улица Бейбитшилик, возле здания коммунального государственного учреждения "Общеобразовательная средняя школа № 102" Управления образования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"Сайрам", улица Амира Темира, возле остановки "Сайрам центр"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"Исфиджаб", улица Ибрагим ата, возле остановки "Ибрагим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"Кызылсу", улица Кызылсу, возле здания коммунального государственного учреждения "Общеобразовательная средняя школа №114 Сайрам" Управления образования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"Утемис", возле здания коммунального государственного учреждения "Общеобразовательная средняя школа №36 имени А. Кунанбаева" Управления образования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"Шапырашты", улица Б.Тулебаева, возле здания коммунального государственного учреждения "Общеобразовательная средняя школа имени №70 С. Бекбосынова" Управления образования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"Азат", улица Акканат, возле здания коммунального государственного учреждения "Общеобразовательная средняя школа №68" Управления образования города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"Нурсат", проспект "Nursultan Nazarbaev", возле остановки "Ладушки"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"Кайтпас-1", возле здания филиала Республиканского исламского религиозного объединения мечети "Байгут Баба"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