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530f" w14:textId="7975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Шымкент от 14 сентября 2020 года № 69/632-6с "О ставках платы за эмиссии в окружающую среду по городу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12 августа 2022 года № 20/177-VII. Зарегистрировано в Министерстве юстиции Республики Казахстан 19 августа 2022 года № 29188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"О ставках платы за эмиссии в окружающую среду по городу Шымкент" от 14 сентября 2020 года № 69/632-6с (зарегистрировано в Реестре государственной регистрации нормативных правовых актов под № 127)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ставках платы за негативное воздействие на окружающую среду по городу Шымкент;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576 Кодекса Республики Казахстан "О налогах и других обязательных платежах в бюджет" (Налоговый кодекс) маслихат города Шымкент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ставки платы за негативное воздействие на окружающую среду по городу Шымкент согласно приложению 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Шымкент после его официального опубликования.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20/177-VII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69/632-6с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негативное воздействие на окружающую среду по городу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за выбросы загрязняющих веществ от стационарных источников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килограмм (МРП)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серы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азота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зола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Монооксид углерода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в атмосферный воздух от передвижных источников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(МРП)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 керосина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Ставки платы за сбросы загрязняющих веществ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Биологическое потребление кислорода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солевой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захоронение отходов производства и потребления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гига-беккерель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захоронение отходов производства и потребления на полигонах, в накопителях, на санкционированных свалках и в специально отведенных местах: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для целей исчисления платы учитываются свойства опасности, за исключением отходов, указанных в строке 1.2 настоящей таблицы: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отходов, по которым для целей исчисления платы свойства опасности не учитываются: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ил канализационных очистных сооружений)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