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098a" w14:textId="3950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Шымкент от 12 августа 2020 года № 473 "Об утверждении Правил выдачи служебного удостоверения первому заместителю, заместителям акима города Шымкент, руководителю аппарата акима города Шымкент, акимам Абайского, Аль-Фарабийского, Енбекшинского, Каратауского районов города Шымкент и его описания"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19 августа 2022 года № 1582. Зарегистрировано в Министерстве юстиции Республики Казахстан 23 августа 2022 года № 29224. Утратило силу постановлением акимата города Шымкент от 5 октября 2023 года № 2466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Шымкент от 05.10.2023 </w:t>
      </w:r>
      <w:r>
        <w:rPr>
          <w:rFonts w:ascii="Times New Roman"/>
          <w:b w:val="false"/>
          <w:i w:val="false"/>
          <w:color w:val="ff0000"/>
          <w:sz w:val="28"/>
        </w:rPr>
        <w:t>№ 2466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12 августа 2020 года № 473 "Об утверждении Правил выдачи служебного удостоверения первому заместителю, заместителям акима города Шымкент, руководителю аппарата акима города Шымкент, акимам Абайского, Аль-Фарабийского, Енбекшинского, Каратауского районов города Шымкент и его описания" (зарегистрировано в Реестре государственной регистрации нормативных правовых актов за № 118)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служебного удостоверения первому заместителю, заместителям акима города Шымкент, руководителю аппарата акима города Шымкент, акимам Абайского, Аль-Фарабийского, Енбекшинского, Каратауского районов города Шымкент,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текст на казахском языке не 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Служебное удостоверение соответствует описанию, утвержденному настоящим постановлением.";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Описание служебного удостоверения первого заместителя, заместителей акима города Шымкент, руководителя аппарата акима города Шымкент, акимов Абайского, Аль-Фарабийского, Енбекшинского, Каратауского районов города Шымкент,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текст пункта 1 на казахском языке не меняется: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Обложка служебного удостоверения изготавливается из кожи или искусственной кожи высокого качества бордового цвета (размером 19 см х 6,5 см в развернутом состоянии).";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 лицевой стороне удостоверения (в свернутом виде) по центру расположено изображение Государственного Герба Республики Казахстан золотистого цвета, ниже типографским шрифтом выполнена надпись "ШЫМКЕНТ ҚАЛАСЫНЫҢ ӘКІМДІГІ" на государственном языке.".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