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77f9" w14:textId="4e47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Шымкент от 22 июня 2020 года № 67/598-6c "Об определений специализированных мест для организации и проведения мирных собраний, порядок использования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городе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29 сентября 2022 года № 21/191-VII. Зарегистрировано в Министерстве юстиции Республики Казахстан 6 октября 2022 года № 30049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"Об определений специализированных мест для организации и проведения мирных собраний, порядок использования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городе Шымкент" от 22 июня 2020 года № 67/598-6c (зарегистрировано в Реестре государственной регистрации нормативных правовых актов под № 113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на русском языке изложить в новой редакции, текст на государственном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"Организаторам мирных собраний и их участникам запрещается:";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4)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