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935e4" w14:textId="82935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города Шымкент от 12 мая 2022 года № 835 "Об утверждении субсидирования повышения урожайности и качества продукции растениеводства на 2022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Шымкент от 12 октября 2022 года № 2074. Зарегистрировано в Министерстве юстиции Республики Казахстан 19 октября 2022 года № 30237.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Акимат города Шымкент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Шымкент от 12 мая 2022 года № 835 "Об утверждении субсидирования повышения урожайности и качества продукции растениеводства на 2022 год" (зарегистрирован в Реестре государственной регистрации нормативных правовых актов за № 28043)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сельского хозяйства и ветеринарии города Шымкент"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 - ресурсе акимата города Шымкент после его официального опубликования.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города Шымкент.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 Шымкент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Айтенов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 Шымкент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октября 2022 года № 2074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 Шымкент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мая 2022 года № 835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субсидий на развитие семеноводства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требуемых денежных средств на субсидирование развития семеноводства,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семена гибридов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первого поколения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элитные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саженцы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20 480,0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5 871,4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14 608,6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