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9822d" w14:textId="83982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Шымкент от 12 мая 2022 года № 835 "Об утверждении субсидирования повышения урожайности и качества продукции растениеводства на 2022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30 декабря 2022 года № 2694. Зарегистрировано в Министерстве юстиции Республики Казахстан 4 января 2023 года № 31553.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12 мая 2022 года № 835 "Об утверждении субсидирования повышения урожайности и качества продукции растениеводства на 2022 год" (зарегистрирован в Реестре государственной регистрации нормативных правовых актов за № 28043)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ветеринарии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города Шымкент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Шымкент.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2022 года № 835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субсидий на удешевление стоимости удобрений (за исключением органических)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 на удешевление стоимости удобрений (за исключением органических)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100 000 000, 00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