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4e74" w14:textId="9e84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6 сентября 2022 года № 6/33-VII. Зарегистрировано в Министерстве юстиции Республики Казахстан 7 сентября 2022 года № 29454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193 620 870,2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4 527 288,0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2 471 049,8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186 622 532,4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193 537 469,2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3 871 216,0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10 638 276,0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6 767 060,0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-3 787 815,0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3 787 815,0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10 548 276,0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6 760 461,0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области Абай от 14.12.2022 </w:t>
      </w:r>
      <w:r>
        <w:rPr>
          <w:rFonts w:ascii="Times New Roman"/>
          <w:b w:val="false"/>
          <w:i w:val="false"/>
          <w:color w:val="000000"/>
          <w:sz w:val="28"/>
        </w:rPr>
        <w:t>№ 11/65-VII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области на 2022 год в сумме 0,0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областных бюджетных программ, не подлежащих секвестру в процессе исполнения областного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в процессе исполнения местных бюджетов на 2022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2022 год объемы субвенций, передаваемых из областного бюджета в бюджеты районов (городов областного значения), в сумме 4 111 380,5 тысячтенге,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916 803,0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Бескарагайскому району – 839 255,0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Бородулихинскому району – 275 944,0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району – 138 609,0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Ақсуат – 537 579,5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району – 1 403 190,0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2022 год поступление трансфертов из бюджетов районов (городов областного значения) на компенсацию потерь вышестоящего бюджета в сумме 26 901 513,1 тысяч тенге в связи с: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ветеринарии и подведомственных им государственных учреждений с районного уровня н аобластной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мединой системы облачного электронного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необходимостью перечисления в республиканский бюджет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2022–2024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бюджетов районов (городов областного значения) определяется постановлением акимата области Абай.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 в соответствии с решением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Распределение целевых трансфертов из областного бюджета бюджетам районов (городов областного значения) на 2022 год определяется постановлением акимата области Абай.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в соответствии с решением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2022 год целевые текущие трансферты из республиканского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заработной платы медицинских работников из числа гражданских служащих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охвата дошкольным воспитанием и обучением детей от трех до шестилет;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увеличение оплаты труда медицинских работников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14) реализацию подушевого финансирования в государственных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доплату за проведение внеурочных мероприятий педагогам физической культуры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степень магистра методистам методических центров (кабинетов)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увеличение размера государственной стипендии обучающихся в организациях технического и профессионального,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увеличение оплаты труда педагогов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увеличение оплаты труда медицинских работников в государственных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молодежи бесплатным техническим и профессиональным образованием по востребованным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возмещение лизинговых платежей по санитарному транспорту, приобретенному на условиях 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закуп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повышение заработной платы работников организаций в области здравоохранения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оплаты труда медицинских работников государственных организаций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субсидирование части затрат субъектов предпринимательства на содержание санитарно-гигиенических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повышение эффективности деятельности депутатов маслихатов;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и проведение выборов акимов городов районного значения, сел, поселков,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2022 год определяется постановлением акимата области Абай.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 в соответствии с решением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2022 год целевые трансферты на развитие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социального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городах в рамках национального проекта "Сильные регионы – драйвер развитиястраны";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индустриальной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инженерной и транспортной (благоустройство) инфраструктуры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бюджетных инвестиционных проектов в малых и моногородах.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 в соответствии с решением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2022 год целевые трансферты на развитие из республиканского бюджета за счет целевого и гарантированного трансферта из Национального фонда Республики Казахстанна: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развитие системы водоснабжения и водоотведения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социальной и инженерной инфраструктуры в сельских аселенных пунктах в рамках проекта "Ауыл-Ел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2022 год определяется постановлением акимата области Абай.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 в соответствии с решением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бюджетена 2022 год кредиты из республиканского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микрокредитование в сельских населенных пунктах и малых 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изреспубликанского бюджета бюджетам районов (городов областного значения) на 2022 год определяется постановлением акимата области Абай.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 в соответствии с решением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 в соответствии с решением маслихата области Абай от 21.09.2022 </w:t>
      </w:r>
      <w:r>
        <w:rPr>
          <w:rFonts w:ascii="Times New Roman"/>
          <w:b w:val="false"/>
          <w:i w:val="false"/>
          <w:color w:val="000000"/>
          <w:sz w:val="28"/>
        </w:rPr>
        <w:t>№ 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6/33-VIІ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области Абай от 14.12.2022 </w:t>
      </w:r>
      <w:r>
        <w:rPr>
          <w:rFonts w:ascii="Times New Roman"/>
          <w:b w:val="false"/>
          <w:i w:val="false"/>
          <w:color w:val="ff0000"/>
          <w:sz w:val="28"/>
        </w:rPr>
        <w:t>№ 11/65-VII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193 620 870,2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4 527 288,0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4 527 288,0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2 471 049,8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1 742 241,3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186 622 532,4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28 661 816,5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28 661 816,5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74 563 239,0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74 563 239,0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83 397 476,9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83 397 476,9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193 537 469,2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4 703 984,4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4 703 984,4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4 703 984,4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4 694 077,4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113 948 297,4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10 318 258,8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10 318 258,8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89 301 647,0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86 208 003,0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2 608 430,7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56 751 575,3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2 990 576,8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2 990 576,8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9 573 024,3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9 173 432,3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1 651 890,3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1 651 890,3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958 604,1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1 734 271,7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16 530 818,6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7 928 501,7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2 509 795,4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614 135,7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8 554 352,2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8 548 572,2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8 377 978,0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8 261 614,7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8 261 614,7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8 261 614,7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7 140 931,4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1 679 503,8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985 078,2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2 035 849,7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1 122 176,6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1 122 176,6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1 484 803,7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1 363 263,3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8 893 658,4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8 893 658,4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8 893 658,4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2 868 220,4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5 991 868,1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13 144 275,1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4 370 738,9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4 370 738,9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8 773 536,2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8 773 536,2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7 419 595,9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1 260 399,4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11 748 975,4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11 748 975,4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11 748 975,4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10 638 276,0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6 767 060,0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-3 787 815,0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10 548 276,0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6 760 461,0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 _______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__/___-VIІ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 _________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__/___-VIІ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 _______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__/___-VIІ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 _______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__/___-VIІ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