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aac4" w14:textId="43aa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области Абай от 6 сентября 2022 года № 6/33-VIІ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21 сентября 2022 года № 7/34-VII. Зарегистрировано в Министерстве юстиции Республики Казахстан 29 сентября 2022 года № 29889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областном бюджете на 2022-2024 годы" от 6 сентября 2022 года № 6/33-VIІ (зарегистрировано в Реестре государственной регистрации нормативных правовых актов под № 29454)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191 381 361,7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5 427 961,9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2 635 545,8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183 317 854,0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191 389 086,7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1 937 575,0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8 704 635,0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6 767 060,0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-1 945 300,0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1 945 300,0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8 704 635,0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6 759 335,0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областном бюджете на 2022 год объемы субвенций, передаваемых из областного бюджета в бюджеты районов (городов областного значения), в сумме 4 111 380,5 тысячтенге,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916 803,0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Бескарагайскому району – 839 255,0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Бородулихинскому району – 275 944,0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Кокпектинскому району – 138 609,0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Ақсуат – 537 579,5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Урджарскому району – 1 403 190,0 тысяч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7, 8, 9, 10, 11, 12, 13 следующего содержания: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областном бюджете на 2022 год поступление трансфертов из бюджетов районов (городов областного значения) на компенсацию потерь вышестоящего бюджета в сумме 26 901 513,1 тысяч тенге в связи с: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лимитов штатной численности исполнительных органов в области образования и подведомственных им государственных учреждений с районного уровня на областной уровень;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лимитов штатной численности исполнительных органов в области ветеринарии и подведомственных им государственных учреждений с районного уровня н аобластной уровень;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мединой системы облачного электронного документооборота;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необходимостью перечисления в республиканский бюджет трансфертов,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2022–2024 годы".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бюджетов районов (городов областного значения) определяется постановлением акимата области Абай.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Распределение целевых трансфертов из областного бюджета бюджетам районов (городов областного значения) на 2022 год определяется постановлением акимата области Абай.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областном бюджете на 2022 год целевые текущие трансферты из республиканского бюджета на: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должностных окладов сотрудников органов внутренних дел;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заработной платы медицинских работников из числа гражданских служащих органов внутренних дел;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выплату государственной адресной социальной помощи;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государственного социального заказа в неправительственных организациях;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прав и улучшение качества жизни инвалидов в Республике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продуктивной занятости;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оплаты труда педагогов организаций дошкольного образования;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доплату за квалификационную категорию педагогам государственных организаций дошкольного образования;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охвата дошкольным воспитанием и обучением детей от трех до шестилет;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увеличение оплаты труда медицинских работников организаций дошкольного образования;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14) реализацию подушевого финансирования в государственных организациях среднего образования;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15)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доплату за проведение внеурочных мероприятий педагогам физической культуры государственных организаций среднего образования;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доплату за степень магистра методистам методических центров (кабинетов) государственных организаций среднего образования;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увеличение оплаты труда медицинских работников государственных организаций образования, за исключением организаций дополнительного образования для взрослых;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увеличение размера государственной стипендии обучающихся в организациях технического и профессионального, послесреднего образования;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увеличение оплаты труда педагогов государственных организаций технического и профессионального, послесреднего образования;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увеличение оплаты труда медицинских работников в государственных организациях технического и профессионального, послесреднего образования;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молодежи бесплатным техническим и профессиональным образованием по востребованным специальностям;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возмещение лизинговых платежей по санитарному транспорту, приобретенному на условиях финансового лизинга;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закуп вакцин и других иммунобиологических препаратов;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реализацию мероприятий по профилактике и борьбе со СПИД;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повышение заработной платы работников организаций в области здравоохранения местных исполнительных органов;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увеличение оплаты труда медицинских работников государственных организаций в сфере физической культуры и спорта;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субсидирование части затрат субъектов предпринимательства на содержание санитарно-гигиенических узлов;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повышение эффективности деятельности депутатов маслихатов;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финансирование приоритетных проектов транспортной инфраструктуры;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и проведение выборов акимов городов районного значения, сел, поселков, сельских округов.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республиканского бюджета бюджетам районов (городов областного значения) на 2022 год определяется постановлением акимата области Абай.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2022 год целевые трансферты на развитие из республиканского бюджета на: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реконструкцию объектов социального обеспечения;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городах в рамках национального проекта "Сильные регионы – драйвер развитиястраны";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индустриальной инфраструктуры;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инженерной и транспортной (благоустройство) инфраструктуры в областных центрах;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реализацию бюджетных инвестиционных проектов в малых и моногородах.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2022 год целевые трансферты на развитие из республиканского бюджета за счет целевого и гарантированного трансферта из Национального фонда Республики Казахстанна: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строительство и (или) реконструкцию жилья коммунального жилищного фонда;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развитие и (или) обустройство инженерно-коммуникационной инфраструктуры;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развитие системы водоснабжения и водоотведения в рамках национального проекта "Сильные регионы – драйвер развития страны";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социальной и инженерной инфраструктуры в сельских аселенных пунктах в рамках проекта "Ауыл-Ел бесігі".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из республиканского бюджета бюджетам районов (городов областного значения) на 2022 год определяется постановлением акимата области Абай.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бюджетена 2022 год кредиты из республиканского бюджета на: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микрокредитование в сельских населенных пунктах и малых городах.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кредитов изреспубликанского бюджета бюджетам районов (городов областного значения) на 2022 год определяется постановлением акимата области Абай.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области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6/33-VIІ</w:t>
            </w:r>
          </w:p>
        </w:tc>
      </w:tr>
    </w:tbl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191 381 361,7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5 427 961,9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5 427 961,9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5 398 477,9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2 635 545,8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1 676 737,3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183 317 854,0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26 901 513,1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26 901 513,1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156 416 340,9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156 416 340,9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191 389 086,7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1 554 113,7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970 347,5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4 370 506,4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110 469 415,2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5 119 434,6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5 087 516,0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86 251 537,1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83 028 114,4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2 589 038,7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55 755 386,7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21 065 220,0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3 117 970,5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3 117 970,5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9 237 176,3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8 815 432,3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8 751 882,2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2 156 517,1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2 617 234,1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2 617 234,1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1 079 604,1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4 251 233,9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1 984 025,9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1 984 025,9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17 623 446,9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2 436 380,7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4 626 958,0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4 626 958,0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9 700 227,2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9 693 727,2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9 264 263,9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9 174 263,9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9 174 263,9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8 066 009,2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5 857 932,3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1 710 400,4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1 582 884,4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222 138,1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2 261 514,9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1 309 319,9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1 309 319,9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1 044 759,1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1 378 426,6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8 947 635,9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8 947 635,9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8 947 635,9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6 393 666,0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13 186 463,3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8 743 870,3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8 743 870,3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1 876 679,3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1 662 645,3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536 908,1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9 771 877,5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9 771 877,5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9 771 877,5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8 704 635,0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8 001 651,0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8 001 651,0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8 001 651,0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8 001 651,0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6 767 060,0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-1 945 300,0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8 704 635,0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6 759 335,0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