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9d92" w14:textId="9c69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 значимых пассажирских межрайонных (междугородных внутриобластных) и пригородных сообщений по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28 декабря 2022 года № 12/81-VII. Зарегистрировано в Министерстве юстиции Республики Казахстан 6 января 2023 года № 31598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маслихата области Абай от 15.11.2023 </w:t>
      </w:r>
      <w:r>
        <w:rPr>
          <w:rFonts w:ascii="Times New Roman"/>
          <w:b w:val="false"/>
          <w:i w:val="false"/>
          <w:color w:val="ff0000"/>
          <w:sz w:val="28"/>
        </w:rPr>
        <w:t>№ 9/64-VIIІ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железнодорожном транспорте",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социально значимых пассажирских межрайонных (междугородных внутриобластных) и пригородных сообщений по области Абай, по следующим маршрутам: "Семей – Жаланашколь – Семей", "Семей – Дегелен – Семей", "Семей – Шар – Семей", "Семей – Аул – Семей", "Актогай – Аягоз – Актогай.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области Абай от 15.11.2023 </w:t>
      </w:r>
      <w:r>
        <w:rPr>
          <w:rFonts w:ascii="Times New Roman"/>
          <w:b w:val="false"/>
          <w:i w:val="false"/>
          <w:color w:val="000000"/>
          <w:sz w:val="28"/>
        </w:rPr>
        <w:t>№ 9/64-VIIІ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