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ba1b" w14:textId="da9b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района Аксуат</w:t>
      </w:r>
    </w:p>
    <w:p>
      <w:pPr>
        <w:spacing w:after="0"/>
        <w:ind w:left="0"/>
        <w:jc w:val="both"/>
      </w:pPr>
      <w:r>
        <w:rPr>
          <w:rFonts w:ascii="Times New Roman"/>
          <w:b w:val="false"/>
          <w:i w:val="false"/>
          <w:color w:val="000000"/>
          <w:sz w:val="28"/>
        </w:rPr>
        <w:t>Решение акима района Аксуат области Абай от 30 декабря 2022 года № 3. Зарегистрировано в Министерстве юстиции Республики Казахстан 4 января 2023 года № 31551</w:t>
      </w:r>
    </w:p>
    <w:p>
      <w:pPr>
        <w:spacing w:after="0"/>
        <w:ind w:left="0"/>
        <w:jc w:val="both"/>
      </w:pPr>
      <w:bookmarkStart w:name="z5"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 местном государственном управлении и самоуправлении в Республике Казахстан", РЕШИЛ:</w:t>
      </w:r>
    </w:p>
    <w:bookmarkEnd w:id="0"/>
    <w:bookmarkStart w:name="z6" w:id="1"/>
    <w:p>
      <w:pPr>
        <w:spacing w:after="0"/>
        <w:ind w:left="0"/>
        <w:jc w:val="both"/>
      </w:pPr>
      <w:r>
        <w:rPr>
          <w:rFonts w:ascii="Times New Roman"/>
          <w:b w:val="false"/>
          <w:i w:val="false"/>
          <w:color w:val="000000"/>
          <w:sz w:val="28"/>
        </w:rPr>
        <w:t xml:space="preserve">
      1. Образовать избирательные участки на территории района Аксуат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2. Государственному учреждению "Аппарат акима района Аксуат"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xml:space="preserve">
      1) государственную регистрацию настоящего решения в Министерстве юстиции Республики Казахстан; </w:t>
      </w:r>
    </w:p>
    <w:bookmarkEnd w:id="3"/>
    <w:p>
      <w:pPr>
        <w:spacing w:after="0"/>
        <w:ind w:left="0"/>
        <w:jc w:val="both"/>
      </w:pPr>
      <w:r>
        <w:rPr>
          <w:rFonts w:ascii="Times New Roman"/>
          <w:b w:val="false"/>
          <w:i w:val="false"/>
          <w:color w:val="000000"/>
          <w:sz w:val="28"/>
        </w:rPr>
        <w:t>
      2) размещение настоящего решения на интернет–ресурсе акимата района Аксуат после его официального опубликования.</w:t>
      </w:r>
    </w:p>
    <w:bookmarkStart w:name="z9"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Аксуат.</w:t>
      </w:r>
    </w:p>
    <w:bookmarkEnd w:id="4"/>
    <w:bookmarkStart w:name="z10" w:id="5"/>
    <w:p>
      <w:pPr>
        <w:spacing w:after="0"/>
        <w:ind w:left="0"/>
        <w:jc w:val="both"/>
      </w:pPr>
      <w:r>
        <w:rPr>
          <w:rFonts w:ascii="Times New Roman"/>
          <w:b w:val="false"/>
          <w:i w:val="false"/>
          <w:color w:val="000000"/>
          <w:sz w:val="28"/>
        </w:rPr>
        <w:t>
      5. Настоящее решение вводиться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Аксуат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Территориальная избирательная </w:t>
            </w:r>
          </w:p>
          <w:p>
            <w:pPr>
              <w:spacing w:after="0"/>
              <w:ind w:left="0"/>
              <w:jc w:val="left"/>
            </w:pPr>
          </w:p>
          <w:p>
            <w:pPr>
              <w:spacing w:after="20"/>
              <w:ind w:left="20"/>
              <w:jc w:val="both"/>
            </w:pPr>
            <w:r>
              <w:rPr>
                <w:rFonts w:ascii="Times New Roman"/>
                <w:b w:val="false"/>
                <w:i/>
                <w:color w:val="000000"/>
                <w:sz w:val="20"/>
              </w:rPr>
              <w:t>комиссия района Аксуат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акима района Аксуат </w:t>
            </w:r>
            <w:r>
              <w:br/>
            </w:r>
            <w:r>
              <w:rPr>
                <w:rFonts w:ascii="Times New Roman"/>
                <w:b w:val="false"/>
                <w:i w:val="false"/>
                <w:color w:val="000000"/>
                <w:sz w:val="20"/>
              </w:rPr>
              <w:t>от 30 декабря 2022 года № 3</w:t>
            </w:r>
          </w:p>
        </w:tc>
      </w:tr>
    </w:tbl>
    <w:bookmarkStart w:name="z14" w:id="6"/>
    <w:p>
      <w:pPr>
        <w:spacing w:after="0"/>
        <w:ind w:left="0"/>
        <w:jc w:val="left"/>
      </w:pPr>
      <w:r>
        <w:rPr>
          <w:rFonts w:ascii="Times New Roman"/>
          <w:b/>
          <w:i w:val="false"/>
          <w:color w:val="000000"/>
        </w:rPr>
        <w:t xml:space="preserve"> Избирательные участки по району Аксуат:</w:t>
      </w:r>
    </w:p>
    <w:bookmarkEnd w:id="6"/>
    <w:bookmarkStart w:name="z15" w:id="7"/>
    <w:p>
      <w:pPr>
        <w:spacing w:after="0"/>
        <w:ind w:left="0"/>
        <w:jc w:val="left"/>
      </w:pPr>
      <w:r>
        <w:rPr>
          <w:rFonts w:ascii="Times New Roman"/>
          <w:b/>
          <w:i w:val="false"/>
          <w:color w:val="000000"/>
        </w:rPr>
        <w:t xml:space="preserve"> Избирательный участок № 175</w:t>
      </w:r>
    </w:p>
    <w:bookmarkEnd w:id="7"/>
    <w:bookmarkStart w:name="z16" w:id="8"/>
    <w:p>
      <w:pPr>
        <w:spacing w:after="0"/>
        <w:ind w:left="0"/>
        <w:jc w:val="both"/>
      </w:pPr>
      <w:r>
        <w:rPr>
          <w:rFonts w:ascii="Times New Roman"/>
          <w:b w:val="false"/>
          <w:i w:val="false"/>
          <w:color w:val="000000"/>
          <w:sz w:val="28"/>
        </w:rPr>
        <w:t>
      Центр избирательного участка: село Ойшилик, улица Байбарак, 30, здание государственного учереждения "Отдел внутренней политики, культуры, развития языков и спорта" Ойшиликский сельский клуб.</w:t>
      </w:r>
    </w:p>
    <w:bookmarkEnd w:id="8"/>
    <w:bookmarkStart w:name="z17" w:id="9"/>
    <w:p>
      <w:pPr>
        <w:spacing w:after="0"/>
        <w:ind w:left="0"/>
        <w:jc w:val="both"/>
      </w:pPr>
      <w:r>
        <w:rPr>
          <w:rFonts w:ascii="Times New Roman"/>
          <w:b w:val="false"/>
          <w:i w:val="false"/>
          <w:color w:val="000000"/>
          <w:sz w:val="28"/>
        </w:rPr>
        <w:t>
      Границы избирательного участка: территория села Ойшилик.</w:t>
      </w:r>
    </w:p>
    <w:bookmarkEnd w:id="9"/>
    <w:bookmarkStart w:name="z18" w:id="10"/>
    <w:p>
      <w:pPr>
        <w:spacing w:after="0"/>
        <w:ind w:left="0"/>
        <w:jc w:val="left"/>
      </w:pPr>
      <w:r>
        <w:rPr>
          <w:rFonts w:ascii="Times New Roman"/>
          <w:b/>
          <w:i w:val="false"/>
          <w:color w:val="000000"/>
        </w:rPr>
        <w:t xml:space="preserve"> Избирательный участок № 176</w:t>
      </w:r>
    </w:p>
    <w:bookmarkEnd w:id="10"/>
    <w:bookmarkStart w:name="z19" w:id="11"/>
    <w:p>
      <w:pPr>
        <w:spacing w:after="0"/>
        <w:ind w:left="0"/>
        <w:jc w:val="both"/>
      </w:pPr>
      <w:r>
        <w:rPr>
          <w:rFonts w:ascii="Times New Roman"/>
          <w:b w:val="false"/>
          <w:i w:val="false"/>
          <w:color w:val="000000"/>
          <w:sz w:val="28"/>
        </w:rPr>
        <w:t>
      Центр избирательного участка: село Томар, частный дом, нет улиц.</w:t>
      </w:r>
    </w:p>
    <w:bookmarkEnd w:id="11"/>
    <w:bookmarkStart w:name="z20" w:id="12"/>
    <w:p>
      <w:pPr>
        <w:spacing w:after="0"/>
        <w:ind w:left="0"/>
        <w:jc w:val="both"/>
      </w:pPr>
      <w:r>
        <w:rPr>
          <w:rFonts w:ascii="Times New Roman"/>
          <w:b w:val="false"/>
          <w:i w:val="false"/>
          <w:color w:val="000000"/>
          <w:sz w:val="28"/>
        </w:rPr>
        <w:t>
      Границы избирательного участка: территория сел Томар, Акжал, Айнабастау.</w:t>
      </w:r>
    </w:p>
    <w:bookmarkEnd w:id="12"/>
    <w:bookmarkStart w:name="z21" w:id="13"/>
    <w:p>
      <w:pPr>
        <w:spacing w:after="0"/>
        <w:ind w:left="0"/>
        <w:jc w:val="left"/>
      </w:pPr>
      <w:r>
        <w:rPr>
          <w:rFonts w:ascii="Times New Roman"/>
          <w:b/>
          <w:i w:val="false"/>
          <w:color w:val="000000"/>
        </w:rPr>
        <w:t xml:space="preserve"> Избирательный участок № 177</w:t>
      </w:r>
    </w:p>
    <w:bookmarkEnd w:id="13"/>
    <w:bookmarkStart w:name="z22" w:id="14"/>
    <w:p>
      <w:pPr>
        <w:spacing w:after="0"/>
        <w:ind w:left="0"/>
        <w:jc w:val="both"/>
      </w:pPr>
      <w:r>
        <w:rPr>
          <w:rFonts w:ascii="Times New Roman"/>
          <w:b w:val="false"/>
          <w:i w:val="false"/>
          <w:color w:val="000000"/>
          <w:sz w:val="28"/>
        </w:rPr>
        <w:t>
      Центр избирательного участка: село Тана мырза, улица А. Жубанова, 6, здание коммунального государственного учреждения "Средняя школа имени Тана мырзы" отдела образования по району Аксуат, области Абай.</w:t>
      </w:r>
    </w:p>
    <w:bookmarkEnd w:id="14"/>
    <w:bookmarkStart w:name="z23" w:id="15"/>
    <w:p>
      <w:pPr>
        <w:spacing w:after="0"/>
        <w:ind w:left="0"/>
        <w:jc w:val="both"/>
      </w:pPr>
      <w:r>
        <w:rPr>
          <w:rFonts w:ascii="Times New Roman"/>
          <w:b w:val="false"/>
          <w:i w:val="false"/>
          <w:color w:val="000000"/>
          <w:sz w:val="28"/>
        </w:rPr>
        <w:t>
      Границы избирательного участка: территория сел Тана мырза, Есим.</w:t>
      </w:r>
    </w:p>
    <w:bookmarkEnd w:id="15"/>
    <w:bookmarkStart w:name="z24" w:id="16"/>
    <w:p>
      <w:pPr>
        <w:spacing w:after="0"/>
        <w:ind w:left="0"/>
        <w:jc w:val="left"/>
      </w:pPr>
      <w:r>
        <w:rPr>
          <w:rFonts w:ascii="Times New Roman"/>
          <w:b/>
          <w:i w:val="false"/>
          <w:color w:val="000000"/>
        </w:rPr>
        <w:t xml:space="preserve"> Избирательный участок № 178</w:t>
      </w:r>
    </w:p>
    <w:bookmarkEnd w:id="16"/>
    <w:bookmarkStart w:name="z25" w:id="17"/>
    <w:p>
      <w:pPr>
        <w:spacing w:after="0"/>
        <w:ind w:left="0"/>
        <w:jc w:val="both"/>
      </w:pPr>
      <w:r>
        <w:rPr>
          <w:rFonts w:ascii="Times New Roman"/>
          <w:b w:val="false"/>
          <w:i w:val="false"/>
          <w:color w:val="000000"/>
          <w:sz w:val="28"/>
        </w:rPr>
        <w:t>
      Центр избирательного участка: село Кумколь, улица Кабанбая, 14, здание государственного учереждения "Отдел внутренней политики, культуры, развития языков и спорта" Кумкольский сельский клуб.</w:t>
      </w:r>
    </w:p>
    <w:bookmarkEnd w:id="17"/>
    <w:bookmarkStart w:name="z26" w:id="18"/>
    <w:p>
      <w:pPr>
        <w:spacing w:after="0"/>
        <w:ind w:left="0"/>
        <w:jc w:val="both"/>
      </w:pPr>
      <w:r>
        <w:rPr>
          <w:rFonts w:ascii="Times New Roman"/>
          <w:b w:val="false"/>
          <w:i w:val="false"/>
          <w:color w:val="000000"/>
          <w:sz w:val="28"/>
        </w:rPr>
        <w:t>
      Границы избирательного участка: территория села Кумколь.</w:t>
      </w:r>
    </w:p>
    <w:bookmarkEnd w:id="18"/>
    <w:bookmarkStart w:name="z27" w:id="19"/>
    <w:p>
      <w:pPr>
        <w:spacing w:after="0"/>
        <w:ind w:left="0"/>
        <w:jc w:val="left"/>
      </w:pPr>
      <w:r>
        <w:rPr>
          <w:rFonts w:ascii="Times New Roman"/>
          <w:b/>
          <w:i w:val="false"/>
          <w:color w:val="000000"/>
        </w:rPr>
        <w:t xml:space="preserve"> Избирательный участок № 179</w:t>
      </w:r>
    </w:p>
    <w:bookmarkEnd w:id="19"/>
    <w:bookmarkStart w:name="z28" w:id="20"/>
    <w:p>
      <w:pPr>
        <w:spacing w:after="0"/>
        <w:ind w:left="0"/>
        <w:jc w:val="both"/>
      </w:pPr>
      <w:r>
        <w:rPr>
          <w:rFonts w:ascii="Times New Roman"/>
          <w:b w:val="false"/>
          <w:i w:val="false"/>
          <w:color w:val="000000"/>
          <w:sz w:val="28"/>
        </w:rPr>
        <w:t>
      Центр избирательного участка: село Каргыба, 2 квартал, здание коммунального государственного учреждения "Средняя школа имени Ю. Гагарина", отдела образования по району Аксуат, области Абай.</w:t>
      </w:r>
    </w:p>
    <w:bookmarkEnd w:id="20"/>
    <w:bookmarkStart w:name="z29" w:id="21"/>
    <w:p>
      <w:pPr>
        <w:spacing w:after="0"/>
        <w:ind w:left="0"/>
        <w:jc w:val="both"/>
      </w:pPr>
      <w:r>
        <w:rPr>
          <w:rFonts w:ascii="Times New Roman"/>
          <w:b w:val="false"/>
          <w:i w:val="false"/>
          <w:color w:val="000000"/>
          <w:sz w:val="28"/>
        </w:rPr>
        <w:t>
      Границы избирательного участка: территория села Каргыба.</w:t>
      </w:r>
    </w:p>
    <w:bookmarkEnd w:id="21"/>
    <w:bookmarkStart w:name="z30" w:id="22"/>
    <w:p>
      <w:pPr>
        <w:spacing w:after="0"/>
        <w:ind w:left="0"/>
        <w:jc w:val="left"/>
      </w:pPr>
      <w:r>
        <w:rPr>
          <w:rFonts w:ascii="Times New Roman"/>
          <w:b/>
          <w:i w:val="false"/>
          <w:color w:val="000000"/>
        </w:rPr>
        <w:t xml:space="preserve"> Избирательный участок № 180</w:t>
      </w:r>
    </w:p>
    <w:bookmarkEnd w:id="22"/>
    <w:bookmarkStart w:name="z31" w:id="23"/>
    <w:p>
      <w:pPr>
        <w:spacing w:after="0"/>
        <w:ind w:left="0"/>
        <w:jc w:val="both"/>
      </w:pPr>
      <w:r>
        <w:rPr>
          <w:rFonts w:ascii="Times New Roman"/>
          <w:b w:val="false"/>
          <w:i w:val="false"/>
          <w:color w:val="000000"/>
          <w:sz w:val="28"/>
        </w:rPr>
        <w:t>
      Центр избирательного участка: село Кокбастау, нет улиц, здание коммунального государственного предприятия на праве хозяйственного ведения "Районная больница района Аксуат управления здравоохранения области Абай" Кокбастауский медицинский пункт.</w:t>
      </w:r>
    </w:p>
    <w:bookmarkEnd w:id="23"/>
    <w:bookmarkStart w:name="z32" w:id="24"/>
    <w:p>
      <w:pPr>
        <w:spacing w:after="0"/>
        <w:ind w:left="0"/>
        <w:jc w:val="both"/>
      </w:pPr>
      <w:r>
        <w:rPr>
          <w:rFonts w:ascii="Times New Roman"/>
          <w:b w:val="false"/>
          <w:i w:val="false"/>
          <w:color w:val="000000"/>
          <w:sz w:val="28"/>
        </w:rPr>
        <w:t>
      Границы избирательного участка: территория села Кокбастау.</w:t>
      </w:r>
    </w:p>
    <w:bookmarkEnd w:id="24"/>
    <w:bookmarkStart w:name="z33" w:id="25"/>
    <w:p>
      <w:pPr>
        <w:spacing w:after="0"/>
        <w:ind w:left="0"/>
        <w:jc w:val="left"/>
      </w:pPr>
      <w:r>
        <w:rPr>
          <w:rFonts w:ascii="Times New Roman"/>
          <w:b/>
          <w:i w:val="false"/>
          <w:color w:val="000000"/>
        </w:rPr>
        <w:t xml:space="preserve"> Избирательный участок № 181</w:t>
      </w:r>
    </w:p>
    <w:bookmarkEnd w:id="25"/>
    <w:bookmarkStart w:name="z34" w:id="26"/>
    <w:p>
      <w:pPr>
        <w:spacing w:after="0"/>
        <w:ind w:left="0"/>
        <w:jc w:val="both"/>
      </w:pPr>
      <w:r>
        <w:rPr>
          <w:rFonts w:ascii="Times New Roman"/>
          <w:b w:val="false"/>
          <w:i w:val="false"/>
          <w:color w:val="000000"/>
          <w:sz w:val="28"/>
        </w:rPr>
        <w:t>
      Центр избирательного участка: село Кызыл-Жулдыз, улица А. Маргулана, 2, здание коммунального государственного учреждения "Начальная школа", отдела образования по району Аксуат, области Абай.</w:t>
      </w:r>
    </w:p>
    <w:bookmarkEnd w:id="26"/>
    <w:bookmarkStart w:name="z35" w:id="27"/>
    <w:p>
      <w:pPr>
        <w:spacing w:after="0"/>
        <w:ind w:left="0"/>
        <w:jc w:val="both"/>
      </w:pPr>
      <w:r>
        <w:rPr>
          <w:rFonts w:ascii="Times New Roman"/>
          <w:b w:val="false"/>
          <w:i w:val="false"/>
          <w:color w:val="000000"/>
          <w:sz w:val="28"/>
        </w:rPr>
        <w:t>
      Границы избирательного участка: территория села Кызыл-Жулдыз.</w:t>
      </w:r>
    </w:p>
    <w:bookmarkEnd w:id="27"/>
    <w:bookmarkStart w:name="z36" w:id="28"/>
    <w:p>
      <w:pPr>
        <w:spacing w:after="0"/>
        <w:ind w:left="0"/>
        <w:jc w:val="left"/>
      </w:pPr>
      <w:r>
        <w:rPr>
          <w:rFonts w:ascii="Times New Roman"/>
          <w:b/>
          <w:i w:val="false"/>
          <w:color w:val="000000"/>
        </w:rPr>
        <w:t xml:space="preserve"> Избирательный участок № 182</w:t>
      </w:r>
    </w:p>
    <w:bookmarkEnd w:id="28"/>
    <w:bookmarkStart w:name="z37" w:id="29"/>
    <w:p>
      <w:pPr>
        <w:spacing w:after="0"/>
        <w:ind w:left="0"/>
        <w:jc w:val="both"/>
      </w:pPr>
      <w:r>
        <w:rPr>
          <w:rFonts w:ascii="Times New Roman"/>
          <w:b w:val="false"/>
          <w:i w:val="false"/>
          <w:color w:val="000000"/>
          <w:sz w:val="28"/>
        </w:rPr>
        <w:t>
      Центр избирательного участка: село Аксуат, улица Кабанбая, 27, здание коммунального государственного учреждения "Детско-юношеская спортивная школа имени Марата Имашева района Аксуат" управления физической культуры и спорта области Абай.</w:t>
      </w:r>
    </w:p>
    <w:bookmarkEnd w:id="29"/>
    <w:bookmarkStart w:name="z38" w:id="30"/>
    <w:p>
      <w:pPr>
        <w:spacing w:after="0"/>
        <w:ind w:left="0"/>
        <w:jc w:val="both"/>
      </w:pPr>
      <w:r>
        <w:rPr>
          <w:rFonts w:ascii="Times New Roman"/>
          <w:b w:val="false"/>
          <w:i w:val="false"/>
          <w:color w:val="000000"/>
          <w:sz w:val="28"/>
        </w:rPr>
        <w:t>
      Границы избирательного участка: сел Аксуат, Училище:</w:t>
      </w:r>
    </w:p>
    <w:bookmarkEnd w:id="30"/>
    <w:bookmarkStart w:name="z39" w:id="31"/>
    <w:p>
      <w:pPr>
        <w:spacing w:after="0"/>
        <w:ind w:left="0"/>
        <w:jc w:val="both"/>
      </w:pPr>
      <w:r>
        <w:rPr>
          <w:rFonts w:ascii="Times New Roman"/>
          <w:b w:val="false"/>
          <w:i w:val="false"/>
          <w:color w:val="000000"/>
          <w:sz w:val="28"/>
        </w:rPr>
        <w:t>
      улица Т. Рыскулова дома 1, 2, 3, 4, 5;</w:t>
      </w:r>
    </w:p>
    <w:bookmarkEnd w:id="31"/>
    <w:bookmarkStart w:name="z40" w:id="32"/>
    <w:p>
      <w:pPr>
        <w:spacing w:after="0"/>
        <w:ind w:left="0"/>
        <w:jc w:val="both"/>
      </w:pPr>
      <w:r>
        <w:rPr>
          <w:rFonts w:ascii="Times New Roman"/>
          <w:b w:val="false"/>
          <w:i w:val="false"/>
          <w:color w:val="000000"/>
          <w:sz w:val="28"/>
        </w:rPr>
        <w:t>
      улица К.Шыныбаева дома 1, 2, 3, 4, 5, 6, 7, 8, 9, 10, 11, 12, 13, 14, 15, 16, 17, 18, 19, 20, 21, 22, 23, 24, 25, 26, 27, 28, 29, 30, 31, 32;</w:t>
      </w:r>
    </w:p>
    <w:bookmarkEnd w:id="32"/>
    <w:bookmarkStart w:name="z41" w:id="33"/>
    <w:p>
      <w:pPr>
        <w:spacing w:after="0"/>
        <w:ind w:left="0"/>
        <w:jc w:val="both"/>
      </w:pPr>
      <w:r>
        <w:rPr>
          <w:rFonts w:ascii="Times New Roman"/>
          <w:b w:val="false"/>
          <w:i w:val="false"/>
          <w:color w:val="000000"/>
          <w:sz w:val="28"/>
        </w:rPr>
        <w:t>
      улица Карибая дома 1, 2, 3, 4, 5, 6, 7, 8, 9, 10, 11, 12, 13, 14, 15, 16, 17, 18;</w:t>
      </w:r>
    </w:p>
    <w:bookmarkEnd w:id="33"/>
    <w:bookmarkStart w:name="z42" w:id="34"/>
    <w:p>
      <w:pPr>
        <w:spacing w:after="0"/>
        <w:ind w:left="0"/>
        <w:jc w:val="both"/>
      </w:pPr>
      <w:r>
        <w:rPr>
          <w:rFonts w:ascii="Times New Roman"/>
          <w:b w:val="false"/>
          <w:i w:val="false"/>
          <w:color w:val="000000"/>
          <w:sz w:val="28"/>
        </w:rPr>
        <w:t>
      улица Б.Ахметжанова дома 1, 2, 3, 4, 5, 6, 7, 8, 9, 10, 11, 12, 13, 14, 15, 16, 17, 18, 19, 20, 21, 22, 23, 24, 25, 26, 27;</w:t>
      </w:r>
    </w:p>
    <w:bookmarkEnd w:id="34"/>
    <w:bookmarkStart w:name="z43" w:id="35"/>
    <w:p>
      <w:pPr>
        <w:spacing w:after="0"/>
        <w:ind w:left="0"/>
        <w:jc w:val="both"/>
      </w:pPr>
      <w:r>
        <w:rPr>
          <w:rFonts w:ascii="Times New Roman"/>
          <w:b w:val="false"/>
          <w:i w:val="false"/>
          <w:color w:val="000000"/>
          <w:sz w:val="28"/>
        </w:rPr>
        <w:t>
      улица Г.Мусрепова дома 3,4, 5, 6, 7, 8, 9, 11, 12, 13, 14, 15, 16, 17, 18, 19, 20, 21, 22, 23, 24, 25, 26, 27, 28, 29, 30, 31, 32, 34, 35, 36, 38, 39, 40, 41, 43, 44, 45, 48, 49;</w:t>
      </w:r>
    </w:p>
    <w:bookmarkEnd w:id="35"/>
    <w:bookmarkStart w:name="z44" w:id="36"/>
    <w:p>
      <w:pPr>
        <w:spacing w:after="0"/>
        <w:ind w:left="0"/>
        <w:jc w:val="both"/>
      </w:pPr>
      <w:r>
        <w:rPr>
          <w:rFonts w:ascii="Times New Roman"/>
          <w:b w:val="false"/>
          <w:i w:val="false"/>
          <w:color w:val="000000"/>
          <w:sz w:val="28"/>
        </w:rPr>
        <w:t>
      улица Курмангазы дома 1, 2, 3, 4, 5, 6, 7, 8, 9, 10, 11, 12, 13,14, 15, 16, 17, 18, 19, 20, 21, 22, 23, 24, 25, 26, 27, 28, 29, 30, 31, 32;</w:t>
      </w:r>
    </w:p>
    <w:bookmarkEnd w:id="36"/>
    <w:bookmarkStart w:name="z45" w:id="37"/>
    <w:p>
      <w:pPr>
        <w:spacing w:after="0"/>
        <w:ind w:left="0"/>
        <w:jc w:val="both"/>
      </w:pPr>
      <w:r>
        <w:rPr>
          <w:rFonts w:ascii="Times New Roman"/>
          <w:b w:val="false"/>
          <w:i w:val="false"/>
          <w:color w:val="000000"/>
          <w:sz w:val="28"/>
        </w:rPr>
        <w:t>
      улица Б.Момышулы дома 1, 2, 3, 4, 5, 6, 7, 8, 9, 10, 11, 12, 13, 14, 15,16, 17, 18, 19;</w:t>
      </w:r>
    </w:p>
    <w:bookmarkEnd w:id="37"/>
    <w:bookmarkStart w:name="z46" w:id="38"/>
    <w:p>
      <w:pPr>
        <w:spacing w:after="0"/>
        <w:ind w:left="0"/>
        <w:jc w:val="both"/>
      </w:pPr>
      <w:r>
        <w:rPr>
          <w:rFonts w:ascii="Times New Roman"/>
          <w:b w:val="false"/>
          <w:i w:val="false"/>
          <w:color w:val="000000"/>
          <w:sz w:val="28"/>
        </w:rPr>
        <w:t>
      улица Жамбыл дома 1, 2, 3, 4, 5, 6, 7, 8, 9, 10, 11, 12, 13, 14, 15, 16, 17, 18, 19, 20;</w:t>
      </w:r>
    </w:p>
    <w:bookmarkEnd w:id="38"/>
    <w:bookmarkStart w:name="z47" w:id="39"/>
    <w:p>
      <w:pPr>
        <w:spacing w:after="0"/>
        <w:ind w:left="0"/>
        <w:jc w:val="both"/>
      </w:pPr>
      <w:r>
        <w:rPr>
          <w:rFonts w:ascii="Times New Roman"/>
          <w:b w:val="false"/>
          <w:i w:val="false"/>
          <w:color w:val="000000"/>
          <w:sz w:val="28"/>
        </w:rPr>
        <w:t>
      улица К.Нурбаева дома 1, 2, 3, 4, 5, 6, 7, 8, 9, 10, 11, 12, 13, 14, 15, 16, 17, 18, 19, 20, 21, 22, 23, 24, 25;</w:t>
      </w:r>
    </w:p>
    <w:bookmarkEnd w:id="39"/>
    <w:bookmarkStart w:name="z48" w:id="40"/>
    <w:p>
      <w:pPr>
        <w:spacing w:after="0"/>
        <w:ind w:left="0"/>
        <w:jc w:val="both"/>
      </w:pPr>
      <w:r>
        <w:rPr>
          <w:rFonts w:ascii="Times New Roman"/>
          <w:b w:val="false"/>
          <w:i w:val="false"/>
          <w:color w:val="000000"/>
          <w:sz w:val="28"/>
        </w:rPr>
        <w:t>
      улица Т.Уранхаева дома 1, 2, 3, 4, 5, 6, 7, 8, 9, 10, 11, 12, 13, 14, 15, 16, 17, 18, 19, 20, 21, 22, 23, 24, 25, 26, 27, 28, 29, 30, 31, 32, 33, 34, 35, 36, 37, 38, 39, 40, 41, 42, 43, 44, 45, 46, 47;</w:t>
      </w:r>
    </w:p>
    <w:bookmarkEnd w:id="40"/>
    <w:bookmarkStart w:name="z49" w:id="41"/>
    <w:p>
      <w:pPr>
        <w:spacing w:after="0"/>
        <w:ind w:left="0"/>
        <w:jc w:val="both"/>
      </w:pPr>
      <w:r>
        <w:rPr>
          <w:rFonts w:ascii="Times New Roman"/>
          <w:b w:val="false"/>
          <w:i w:val="false"/>
          <w:color w:val="000000"/>
          <w:sz w:val="28"/>
        </w:rPr>
        <w:t>
      улица И.Байзаков дома 1, 2, 3, 4, 5, 7, 9, 10, 12, 13, 14, 16, 17, 18, 19, 21, 22, 23, 24, 25;</w:t>
      </w:r>
    </w:p>
    <w:bookmarkEnd w:id="41"/>
    <w:bookmarkStart w:name="z50" w:id="42"/>
    <w:p>
      <w:pPr>
        <w:spacing w:after="0"/>
        <w:ind w:left="0"/>
        <w:jc w:val="both"/>
      </w:pPr>
      <w:r>
        <w:rPr>
          <w:rFonts w:ascii="Times New Roman"/>
          <w:b w:val="false"/>
          <w:i w:val="false"/>
          <w:color w:val="000000"/>
          <w:sz w:val="28"/>
        </w:rPr>
        <w:t>
      улица Т.Косаев дома 1, 2, 3, 4, 5, 6, 7, 8, 9, 10, 11, 12, 13, 14, 15, 16, 17, 18, 19, 20, 21, 22, 23, 24, 25, 26, 27, 28, 29, 30;</w:t>
      </w:r>
    </w:p>
    <w:bookmarkEnd w:id="42"/>
    <w:bookmarkStart w:name="z51" w:id="43"/>
    <w:p>
      <w:pPr>
        <w:spacing w:after="0"/>
        <w:ind w:left="0"/>
        <w:jc w:val="both"/>
      </w:pPr>
      <w:r>
        <w:rPr>
          <w:rFonts w:ascii="Times New Roman"/>
          <w:b w:val="false"/>
          <w:i w:val="false"/>
          <w:color w:val="000000"/>
          <w:sz w:val="28"/>
        </w:rPr>
        <w:t>
      улица Ш.Айманова дома 1, 2, 3, 4, 5, 6, 7, 8, 9, 10, 13, 14, 16, 17, 18, 19, 20, 21, 23, 24, 25, 26, 28, 29, 30, 32, 33, 34, 35, 36, 40;</w:t>
      </w:r>
    </w:p>
    <w:bookmarkEnd w:id="43"/>
    <w:bookmarkStart w:name="z52" w:id="44"/>
    <w:p>
      <w:pPr>
        <w:spacing w:after="0"/>
        <w:ind w:left="0"/>
        <w:jc w:val="both"/>
      </w:pPr>
      <w:r>
        <w:rPr>
          <w:rFonts w:ascii="Times New Roman"/>
          <w:b w:val="false"/>
          <w:i w:val="false"/>
          <w:color w:val="000000"/>
          <w:sz w:val="28"/>
        </w:rPr>
        <w:t>
      улица Жандосова дома 1, 2, 3, 4, 5, 6, 7, 8, 9, 10, 11, 12, 13, 14, 15, 16, 17, 18, 19, 20;</w:t>
      </w:r>
    </w:p>
    <w:bookmarkEnd w:id="44"/>
    <w:bookmarkStart w:name="z53" w:id="45"/>
    <w:p>
      <w:pPr>
        <w:spacing w:after="0"/>
        <w:ind w:left="0"/>
        <w:jc w:val="both"/>
      </w:pPr>
      <w:r>
        <w:rPr>
          <w:rFonts w:ascii="Times New Roman"/>
          <w:b w:val="false"/>
          <w:i w:val="false"/>
          <w:color w:val="000000"/>
          <w:sz w:val="28"/>
        </w:rPr>
        <w:t>
      Избирательный участок № 183</w:t>
      </w:r>
    </w:p>
    <w:bookmarkEnd w:id="45"/>
    <w:bookmarkStart w:name="z54" w:id="46"/>
    <w:p>
      <w:pPr>
        <w:spacing w:after="0"/>
        <w:ind w:left="0"/>
        <w:jc w:val="both"/>
      </w:pPr>
      <w:r>
        <w:rPr>
          <w:rFonts w:ascii="Times New Roman"/>
          <w:b w:val="false"/>
          <w:i w:val="false"/>
          <w:color w:val="000000"/>
          <w:sz w:val="28"/>
        </w:rPr>
        <w:t>
      Центр избирательного участка: село Ақсуат, улица Кабанбая, 27А, здание коммунального государственного учреждения "Детско-юношеская спортивная школа имени Марата Имашева района Аксуат" управления физической культуры и спорта области Абай.</w:t>
      </w:r>
    </w:p>
    <w:bookmarkEnd w:id="46"/>
    <w:bookmarkStart w:name="z55" w:id="47"/>
    <w:p>
      <w:pPr>
        <w:spacing w:after="0"/>
        <w:ind w:left="0"/>
        <w:jc w:val="both"/>
      </w:pPr>
      <w:r>
        <w:rPr>
          <w:rFonts w:ascii="Times New Roman"/>
          <w:b w:val="false"/>
          <w:i w:val="false"/>
          <w:color w:val="000000"/>
          <w:sz w:val="28"/>
        </w:rPr>
        <w:t>
      Границы избирательного участка: село Аксуат:</w:t>
      </w:r>
    </w:p>
    <w:bookmarkEnd w:id="47"/>
    <w:bookmarkStart w:name="z56" w:id="48"/>
    <w:p>
      <w:pPr>
        <w:spacing w:after="0"/>
        <w:ind w:left="0"/>
        <w:jc w:val="both"/>
      </w:pPr>
      <w:r>
        <w:rPr>
          <w:rFonts w:ascii="Times New Roman"/>
          <w:b w:val="false"/>
          <w:i w:val="false"/>
          <w:color w:val="000000"/>
          <w:sz w:val="28"/>
        </w:rPr>
        <w:t>
      В границах улицы М.Имашева 1, 2, 3, 4, 5, 6, 7, 8, 9, 10, 11, 12, 13, 14, 15, 16, 17, 18, 19, 20, 21, 22, 23, 24, 25, 26, 27, 28, 29, 30, 31, 32, 33, 34, 35, 36, 37, 38, 39, 40, 41, 42, 43, 44, 45, 46, 47, 48;</w:t>
      </w:r>
    </w:p>
    <w:bookmarkEnd w:id="48"/>
    <w:bookmarkStart w:name="z57" w:id="49"/>
    <w:p>
      <w:pPr>
        <w:spacing w:after="0"/>
        <w:ind w:left="0"/>
        <w:jc w:val="both"/>
      </w:pPr>
      <w:r>
        <w:rPr>
          <w:rFonts w:ascii="Times New Roman"/>
          <w:b w:val="false"/>
          <w:i w:val="false"/>
          <w:color w:val="000000"/>
          <w:sz w:val="28"/>
        </w:rPr>
        <w:t>
      улица А.Байкыдырова дома 1, 2, 3, 4, 5, 6, 7, 8, 9, 10, 11, 12, 13, 14, 15,16, 17, 18, 19, 20, 21, 22, 23, 24, 25, 26, 27, 28;</w:t>
      </w:r>
    </w:p>
    <w:bookmarkEnd w:id="49"/>
    <w:bookmarkStart w:name="z58" w:id="50"/>
    <w:p>
      <w:pPr>
        <w:spacing w:after="0"/>
        <w:ind w:left="0"/>
        <w:jc w:val="both"/>
      </w:pPr>
      <w:r>
        <w:rPr>
          <w:rFonts w:ascii="Times New Roman"/>
          <w:b w:val="false"/>
          <w:i w:val="false"/>
          <w:color w:val="000000"/>
          <w:sz w:val="28"/>
        </w:rPr>
        <w:t>
      улица Тыныбаевых дома , 2, 3,4, 5, 6, 8, 9, 10, 11, 12, 13, 14, 15, 21, 23, 24, 27, 28;</w:t>
      </w:r>
    </w:p>
    <w:bookmarkEnd w:id="50"/>
    <w:bookmarkStart w:name="z59" w:id="51"/>
    <w:p>
      <w:pPr>
        <w:spacing w:after="0"/>
        <w:ind w:left="0"/>
        <w:jc w:val="both"/>
      </w:pPr>
      <w:r>
        <w:rPr>
          <w:rFonts w:ascii="Times New Roman"/>
          <w:b w:val="false"/>
          <w:i w:val="false"/>
          <w:color w:val="000000"/>
          <w:sz w:val="28"/>
        </w:rPr>
        <w:t>
      улица М. Ауэзова дома 1, 2, 3,4, 5, 6, 7, 8, 9, 10, 11, 12, 13, 14, 15, 16, 17, 18, 19, 20, 21, 22, 23, 24, 25, 26;</w:t>
      </w:r>
    </w:p>
    <w:bookmarkEnd w:id="51"/>
    <w:bookmarkStart w:name="z60" w:id="52"/>
    <w:p>
      <w:pPr>
        <w:spacing w:after="0"/>
        <w:ind w:left="0"/>
        <w:jc w:val="both"/>
      </w:pPr>
      <w:r>
        <w:rPr>
          <w:rFonts w:ascii="Times New Roman"/>
          <w:b w:val="false"/>
          <w:i w:val="false"/>
          <w:color w:val="000000"/>
          <w:sz w:val="28"/>
        </w:rPr>
        <w:t>
      улица Кожамкулова дома 1, 2, 3, 4, 5, 6, 7, 8, 9, 10, 11, 12, 13, 14, 15, 16, 17, 18, 19, 20, 21, 22, 23, 24, 25, 26, 27, 28, 29;</w:t>
      </w:r>
    </w:p>
    <w:bookmarkEnd w:id="52"/>
    <w:bookmarkStart w:name="z61" w:id="53"/>
    <w:p>
      <w:pPr>
        <w:spacing w:after="0"/>
        <w:ind w:left="0"/>
        <w:jc w:val="both"/>
      </w:pPr>
      <w:r>
        <w:rPr>
          <w:rFonts w:ascii="Times New Roman"/>
          <w:b w:val="false"/>
          <w:i w:val="false"/>
          <w:color w:val="000000"/>
          <w:sz w:val="28"/>
        </w:rPr>
        <w:t>
      улица А.Молдагуловой дома 1, 2, 3, 4, 5, 6, 7, 8, 9, 10, 12, 13, 14, 16, 17, 18, 19, 20, 21, 22, 24, 25, 26, 28, 29, 30, 32, 33, 34, 36, 37, 38;</w:t>
      </w:r>
    </w:p>
    <w:bookmarkEnd w:id="53"/>
    <w:bookmarkStart w:name="z62" w:id="54"/>
    <w:p>
      <w:pPr>
        <w:spacing w:after="0"/>
        <w:ind w:left="0"/>
        <w:jc w:val="both"/>
      </w:pPr>
      <w:r>
        <w:rPr>
          <w:rFonts w:ascii="Times New Roman"/>
          <w:b w:val="false"/>
          <w:i w:val="false"/>
          <w:color w:val="000000"/>
          <w:sz w:val="28"/>
        </w:rPr>
        <w:t>
      улица Туяк дома 1, 2, 3, 4, 5, 6, 7, 8, 9, 10, 11, 12, 13, 14, 15, 16, 17, 18, 19, 20, 21, 22, 23, 24, 25, 26, 27, 28, 29, 30, 31, 32, 33, 34, 35, 36, 37, 38, 39, 40, 41, 42, 43, 44, 45, 46, 47, 48, 49;</w:t>
      </w:r>
    </w:p>
    <w:bookmarkEnd w:id="54"/>
    <w:bookmarkStart w:name="z63" w:id="55"/>
    <w:p>
      <w:pPr>
        <w:spacing w:after="0"/>
        <w:ind w:left="0"/>
        <w:jc w:val="both"/>
      </w:pPr>
      <w:r>
        <w:rPr>
          <w:rFonts w:ascii="Times New Roman"/>
          <w:b w:val="false"/>
          <w:i w:val="false"/>
          <w:color w:val="000000"/>
          <w:sz w:val="28"/>
        </w:rPr>
        <w:t>
      улица Ш.Жүнусқулова дома 1, 2, 3, 4, 5, 6, 7, 8, 9, 10, 11, 12, 13, 14, 15, 16, 17, 18;</w:t>
      </w:r>
    </w:p>
    <w:bookmarkEnd w:id="55"/>
    <w:bookmarkStart w:name="z64" w:id="56"/>
    <w:p>
      <w:pPr>
        <w:spacing w:after="0"/>
        <w:ind w:left="0"/>
        <w:jc w:val="both"/>
      </w:pPr>
      <w:r>
        <w:rPr>
          <w:rFonts w:ascii="Times New Roman"/>
          <w:b w:val="false"/>
          <w:i w:val="false"/>
          <w:color w:val="000000"/>
          <w:sz w:val="28"/>
        </w:rPr>
        <w:t>
      улица Кабанбая дома 16, 17, 18, 19, 20, 21, 22, 23, 24, 25, 26, 27, 28, 29, 30;</w:t>
      </w:r>
    </w:p>
    <w:bookmarkEnd w:id="56"/>
    <w:bookmarkStart w:name="z65" w:id="57"/>
    <w:p>
      <w:pPr>
        <w:spacing w:after="0"/>
        <w:ind w:left="0"/>
        <w:jc w:val="both"/>
      </w:pPr>
      <w:r>
        <w:rPr>
          <w:rFonts w:ascii="Times New Roman"/>
          <w:b w:val="false"/>
          <w:i w:val="false"/>
          <w:color w:val="000000"/>
          <w:sz w:val="28"/>
        </w:rPr>
        <w:t>
      улица Жаксылыкова дома 1, 2, 3, 4, 5;</w:t>
      </w:r>
    </w:p>
    <w:bookmarkEnd w:id="57"/>
    <w:bookmarkStart w:name="z66" w:id="58"/>
    <w:p>
      <w:pPr>
        <w:spacing w:after="0"/>
        <w:ind w:left="0"/>
        <w:jc w:val="both"/>
      </w:pPr>
      <w:r>
        <w:rPr>
          <w:rFonts w:ascii="Times New Roman"/>
          <w:b w:val="false"/>
          <w:i w:val="false"/>
          <w:color w:val="000000"/>
          <w:sz w:val="28"/>
        </w:rPr>
        <w:t>
      улица С.Муканова дома 5, 6, 7, 8, 9, 10;</w:t>
      </w:r>
    </w:p>
    <w:bookmarkEnd w:id="58"/>
    <w:bookmarkStart w:name="z67" w:id="59"/>
    <w:p>
      <w:pPr>
        <w:spacing w:after="0"/>
        <w:ind w:left="0"/>
        <w:jc w:val="both"/>
      </w:pPr>
      <w:r>
        <w:rPr>
          <w:rFonts w:ascii="Times New Roman"/>
          <w:b w:val="false"/>
          <w:i w:val="false"/>
          <w:color w:val="000000"/>
          <w:sz w:val="28"/>
        </w:rPr>
        <w:t>
      улица У.Байзакова дома 1, 2, 3, 4, 5, 6, 7, 8, 9, 10, 11, 12, 13, 14, 15, 16, 17, 18, 19, 20, 21, 22, 23, 24, 25, 26;</w:t>
      </w:r>
    </w:p>
    <w:bookmarkEnd w:id="59"/>
    <w:bookmarkStart w:name="z68" w:id="60"/>
    <w:p>
      <w:pPr>
        <w:spacing w:after="0"/>
        <w:ind w:left="0"/>
        <w:jc w:val="left"/>
      </w:pPr>
      <w:r>
        <w:rPr>
          <w:rFonts w:ascii="Times New Roman"/>
          <w:b/>
          <w:i w:val="false"/>
          <w:color w:val="000000"/>
        </w:rPr>
        <w:t xml:space="preserve"> Избирательный участок № 184</w:t>
      </w:r>
    </w:p>
    <w:bookmarkEnd w:id="60"/>
    <w:bookmarkStart w:name="z69" w:id="61"/>
    <w:p>
      <w:pPr>
        <w:spacing w:after="0"/>
        <w:ind w:left="0"/>
        <w:jc w:val="both"/>
      </w:pPr>
      <w:r>
        <w:rPr>
          <w:rFonts w:ascii="Times New Roman"/>
          <w:b w:val="false"/>
          <w:i w:val="false"/>
          <w:color w:val="000000"/>
          <w:sz w:val="28"/>
        </w:rPr>
        <w:t>
      Центр избирательного участка: село Аксуат, улица Кабанбая, 5А, здание учебного корпуса коммунального государственного учреждения "Колледж Аксуат управления образования области Абай".</w:t>
      </w:r>
    </w:p>
    <w:bookmarkEnd w:id="61"/>
    <w:bookmarkStart w:name="z70" w:id="62"/>
    <w:p>
      <w:pPr>
        <w:spacing w:after="0"/>
        <w:ind w:left="0"/>
        <w:jc w:val="both"/>
      </w:pPr>
      <w:r>
        <w:rPr>
          <w:rFonts w:ascii="Times New Roman"/>
          <w:b w:val="false"/>
          <w:i w:val="false"/>
          <w:color w:val="000000"/>
          <w:sz w:val="28"/>
        </w:rPr>
        <w:t>
      Границы избирательного участка: село Аксуат.</w:t>
      </w:r>
    </w:p>
    <w:bookmarkEnd w:id="62"/>
    <w:bookmarkStart w:name="z71" w:id="63"/>
    <w:p>
      <w:pPr>
        <w:spacing w:after="0"/>
        <w:ind w:left="0"/>
        <w:jc w:val="both"/>
      </w:pPr>
      <w:r>
        <w:rPr>
          <w:rFonts w:ascii="Times New Roman"/>
          <w:b w:val="false"/>
          <w:i w:val="false"/>
          <w:color w:val="000000"/>
          <w:sz w:val="28"/>
        </w:rPr>
        <w:t>
      улица Касымханова дома 1, 2, 3, 4, 5, 6, 7, 8, 9, 10, 11, 12, 13, 14, 15, 16, 17, 18, 19, 20, 21, 22, 23, 24, 25, 26, 27, 28;</w:t>
      </w:r>
    </w:p>
    <w:bookmarkEnd w:id="63"/>
    <w:bookmarkStart w:name="z72" w:id="64"/>
    <w:p>
      <w:pPr>
        <w:spacing w:after="0"/>
        <w:ind w:left="0"/>
        <w:jc w:val="both"/>
      </w:pPr>
      <w:r>
        <w:rPr>
          <w:rFonts w:ascii="Times New Roman"/>
          <w:b w:val="false"/>
          <w:i w:val="false"/>
          <w:color w:val="000000"/>
          <w:sz w:val="28"/>
        </w:rPr>
        <w:t>
      улица Абая дома 1, 2, 3, 4, 5, 6, 7, 8, 9, 10, 11, 12, 13, 14, 15, 16, 17, 18, 19, 20, 21, 22, 23, 24, 25, 26, 27, 28, 29, 30, 31, 32, 33, 34, 35, 36, 37, 38, 39, 40, 41, 42, 43, 44, 45, 46, 47, 48, 49, 50, 51, 52, 53, 54, 55, 56, 57, 58, 59, 60;</w:t>
      </w:r>
    </w:p>
    <w:bookmarkEnd w:id="64"/>
    <w:bookmarkStart w:name="z73" w:id="65"/>
    <w:p>
      <w:pPr>
        <w:spacing w:after="0"/>
        <w:ind w:left="0"/>
        <w:jc w:val="both"/>
      </w:pPr>
      <w:r>
        <w:rPr>
          <w:rFonts w:ascii="Times New Roman"/>
          <w:b w:val="false"/>
          <w:i w:val="false"/>
          <w:color w:val="000000"/>
          <w:sz w:val="28"/>
        </w:rPr>
        <w:t>
      улица М. Маметовой дома 1, 2, 3, 5, 7, 8, 9, 10, 11, 12, 13, 14, 15, 16, 20, 21, 22, 24, 26, 27, 29, 30, 32, 33, 36, 38, 39, 40;</w:t>
      </w:r>
    </w:p>
    <w:bookmarkEnd w:id="65"/>
    <w:bookmarkStart w:name="z74" w:id="66"/>
    <w:p>
      <w:pPr>
        <w:spacing w:after="0"/>
        <w:ind w:left="0"/>
        <w:jc w:val="both"/>
      </w:pPr>
      <w:r>
        <w:rPr>
          <w:rFonts w:ascii="Times New Roman"/>
          <w:b w:val="false"/>
          <w:i w:val="false"/>
          <w:color w:val="000000"/>
          <w:sz w:val="28"/>
        </w:rPr>
        <w:t>
      улица Би Боранбая дома 1, 2, 3, 4, 5, 6, 7, 8, 9, 10, 11, 12, 13, 14, 15, 16, 17, 18, 19, 20, 21, 22, 23, 24, 25, 26, 27, 28, 29, 30;</w:t>
      </w:r>
    </w:p>
    <w:bookmarkEnd w:id="66"/>
    <w:bookmarkStart w:name="z75" w:id="67"/>
    <w:p>
      <w:pPr>
        <w:spacing w:after="0"/>
        <w:ind w:left="0"/>
        <w:jc w:val="both"/>
      </w:pPr>
      <w:r>
        <w:rPr>
          <w:rFonts w:ascii="Times New Roman"/>
          <w:b w:val="false"/>
          <w:i w:val="false"/>
          <w:color w:val="000000"/>
          <w:sz w:val="28"/>
        </w:rPr>
        <w:t>
      улица Бакина дома 1, 2, 3, 4, 5, 6, 7, 8, 9, 10, 11, 12, 13, 14, 15, 17, 18, 20, 22, 23, 25, 26, 28, 29, 31, 32, 34, 35, 37, 38, 39, 40;</w:t>
      </w:r>
    </w:p>
    <w:bookmarkEnd w:id="67"/>
    <w:bookmarkStart w:name="z76" w:id="68"/>
    <w:p>
      <w:pPr>
        <w:spacing w:after="0"/>
        <w:ind w:left="0"/>
        <w:jc w:val="both"/>
      </w:pPr>
      <w:r>
        <w:rPr>
          <w:rFonts w:ascii="Times New Roman"/>
          <w:b w:val="false"/>
          <w:i w:val="false"/>
          <w:color w:val="000000"/>
          <w:sz w:val="28"/>
        </w:rPr>
        <w:t>
      улица Кабанбая дома 1, 2, 3, 4, 5, 6, 7, 8, 9, 10, 11, 12, 13, 14, 15;</w:t>
      </w:r>
    </w:p>
    <w:bookmarkEnd w:id="68"/>
    <w:bookmarkStart w:name="z77" w:id="69"/>
    <w:p>
      <w:pPr>
        <w:spacing w:after="0"/>
        <w:ind w:left="0"/>
        <w:jc w:val="both"/>
      </w:pPr>
      <w:r>
        <w:rPr>
          <w:rFonts w:ascii="Times New Roman"/>
          <w:b w:val="false"/>
          <w:i w:val="false"/>
          <w:color w:val="000000"/>
          <w:sz w:val="28"/>
        </w:rPr>
        <w:t>
      улица С. Сейфуллина дома 15, 16, 17, 18, 19, 20, 21, 22, 23, 24, 25, 26, 27, 28, 29, 30, 31, 32, 33, 34, 35, 36, 37, 38, 39, 40, 41, 42, 43, 44, 45, 46, 47, 48, 49, 50;</w:t>
      </w:r>
    </w:p>
    <w:bookmarkEnd w:id="69"/>
    <w:bookmarkStart w:name="z78" w:id="70"/>
    <w:p>
      <w:pPr>
        <w:spacing w:after="0"/>
        <w:ind w:left="0"/>
        <w:jc w:val="both"/>
      </w:pPr>
      <w:r>
        <w:rPr>
          <w:rFonts w:ascii="Times New Roman"/>
          <w:b w:val="false"/>
          <w:i w:val="false"/>
          <w:color w:val="000000"/>
          <w:sz w:val="28"/>
        </w:rPr>
        <w:t>
      улица Ыргызбай ата дома 1, 2, 3, 4, 5, 6, 7, 8, 9, 10, 11, 12, 13, 14, 15, 16, 17, 18, 19, 20, 21, 22, 23, 24, 25, 26, 27, 28;</w:t>
      </w:r>
    </w:p>
    <w:bookmarkEnd w:id="70"/>
    <w:bookmarkStart w:name="z79" w:id="71"/>
    <w:p>
      <w:pPr>
        <w:spacing w:after="0"/>
        <w:ind w:left="0"/>
        <w:jc w:val="both"/>
      </w:pPr>
      <w:r>
        <w:rPr>
          <w:rFonts w:ascii="Times New Roman"/>
          <w:b w:val="false"/>
          <w:i w:val="false"/>
          <w:color w:val="000000"/>
          <w:sz w:val="28"/>
        </w:rPr>
        <w:t>
      улица Тогасбаева дома 1, 2, 3, 4, 5, 6, 7, 8, 9, 10, 11, 12, 13, 14, 15, 16, 17, 18, 19, 20, 21, 22, 23, 24, 25, 26, 27, 28;</w:t>
      </w:r>
    </w:p>
    <w:bookmarkEnd w:id="71"/>
    <w:bookmarkStart w:name="z80" w:id="72"/>
    <w:p>
      <w:pPr>
        <w:spacing w:after="0"/>
        <w:ind w:left="0"/>
        <w:jc w:val="both"/>
      </w:pPr>
      <w:r>
        <w:rPr>
          <w:rFonts w:ascii="Times New Roman"/>
          <w:b w:val="false"/>
          <w:i w:val="false"/>
          <w:color w:val="000000"/>
          <w:sz w:val="28"/>
        </w:rPr>
        <w:t>
      улица М.Сапоров дома 1, 2, 3, 4, 5, 6, 7, 9, 10, 11, 13, 14, 15, 16, 17, 18, 19, 20, 21, 22, 23, 24, 25, 27, 28, 29, 30, 32, 33, 34, 35, 36, 37, 38, 39, 40, 41, 42, 43, 44, 45, 47, 48, 49, 54, 55, 57, 58, 59, 60;</w:t>
      </w:r>
    </w:p>
    <w:bookmarkEnd w:id="72"/>
    <w:bookmarkStart w:name="z81" w:id="73"/>
    <w:p>
      <w:pPr>
        <w:spacing w:after="0"/>
        <w:ind w:left="0"/>
        <w:jc w:val="both"/>
      </w:pPr>
      <w:r>
        <w:rPr>
          <w:rFonts w:ascii="Times New Roman"/>
          <w:b w:val="false"/>
          <w:i w:val="false"/>
          <w:color w:val="000000"/>
          <w:sz w:val="28"/>
        </w:rPr>
        <w:t>
      улица К.Оразалин дома 1, 2, 3, 4, 5, 6, 7, 8, 9, 10, 11, 12, 13, 14, 15;</w:t>
      </w:r>
    </w:p>
    <w:bookmarkEnd w:id="73"/>
    <w:bookmarkStart w:name="z82" w:id="74"/>
    <w:p>
      <w:pPr>
        <w:spacing w:after="0"/>
        <w:ind w:left="0"/>
        <w:jc w:val="both"/>
      </w:pPr>
      <w:r>
        <w:rPr>
          <w:rFonts w:ascii="Times New Roman"/>
          <w:b w:val="false"/>
          <w:i w:val="false"/>
          <w:color w:val="000000"/>
          <w:sz w:val="28"/>
        </w:rPr>
        <w:t>
      улица Н.Махамбетов дома 1, 2, 3, 4, 5, 6, 7, 8, 9, 10, 11, 12, 13, 14, 15, 16, 17, 18, 19, 20;</w:t>
      </w:r>
    </w:p>
    <w:bookmarkEnd w:id="74"/>
    <w:bookmarkStart w:name="z83" w:id="75"/>
    <w:p>
      <w:pPr>
        <w:spacing w:after="0"/>
        <w:ind w:left="0"/>
        <w:jc w:val="both"/>
      </w:pPr>
      <w:r>
        <w:rPr>
          <w:rFonts w:ascii="Times New Roman"/>
          <w:b w:val="false"/>
          <w:i w:val="false"/>
          <w:color w:val="000000"/>
          <w:sz w:val="28"/>
        </w:rPr>
        <w:t>
      улица Т. Куатжанов дома 1, 2, 3, 4, 5, 6, 7, 8, 9, 10, 11, 12, 13, 14, 15, 16, 17, 18, 19, 20;</w:t>
      </w:r>
    </w:p>
    <w:bookmarkEnd w:id="75"/>
    <w:bookmarkStart w:name="z84" w:id="76"/>
    <w:p>
      <w:pPr>
        <w:spacing w:after="0"/>
        <w:ind w:left="0"/>
        <w:jc w:val="both"/>
      </w:pPr>
      <w:r>
        <w:rPr>
          <w:rFonts w:ascii="Times New Roman"/>
          <w:b w:val="false"/>
          <w:i w:val="false"/>
          <w:color w:val="000000"/>
          <w:sz w:val="28"/>
        </w:rPr>
        <w:t>
      улица М.Сыдыков дома 1, 2, 3, 4, 5, 6, 7, 8, 9, 10, 11, 12, 13, 14, 15;</w:t>
      </w:r>
    </w:p>
    <w:bookmarkEnd w:id="76"/>
    <w:bookmarkStart w:name="z85" w:id="77"/>
    <w:p>
      <w:pPr>
        <w:spacing w:after="0"/>
        <w:ind w:left="0"/>
        <w:jc w:val="left"/>
      </w:pPr>
      <w:r>
        <w:rPr>
          <w:rFonts w:ascii="Times New Roman"/>
          <w:b/>
          <w:i w:val="false"/>
          <w:color w:val="000000"/>
        </w:rPr>
        <w:t xml:space="preserve"> Избирательный участок № 185</w:t>
      </w:r>
    </w:p>
    <w:bookmarkEnd w:id="77"/>
    <w:bookmarkStart w:name="z86" w:id="78"/>
    <w:p>
      <w:pPr>
        <w:spacing w:after="0"/>
        <w:ind w:left="0"/>
        <w:jc w:val="both"/>
      </w:pPr>
      <w:r>
        <w:rPr>
          <w:rFonts w:ascii="Times New Roman"/>
          <w:b w:val="false"/>
          <w:i w:val="false"/>
          <w:color w:val="000000"/>
          <w:sz w:val="28"/>
        </w:rPr>
        <w:t>
      Центр избирательного участка: село Аксуат, улица Абылайхана, 20, здание "Отдела внутренней политики, культуры, развития языков и спорта" районный дом культуры Аксуат.</w:t>
      </w:r>
    </w:p>
    <w:bookmarkEnd w:id="78"/>
    <w:bookmarkStart w:name="z87" w:id="79"/>
    <w:p>
      <w:pPr>
        <w:spacing w:after="0"/>
        <w:ind w:left="0"/>
        <w:jc w:val="both"/>
      </w:pPr>
      <w:r>
        <w:rPr>
          <w:rFonts w:ascii="Times New Roman"/>
          <w:b w:val="false"/>
          <w:i w:val="false"/>
          <w:color w:val="000000"/>
          <w:sz w:val="28"/>
        </w:rPr>
        <w:t>
      Границы избирательного участка: село Аксуат.</w:t>
      </w:r>
    </w:p>
    <w:bookmarkEnd w:id="79"/>
    <w:bookmarkStart w:name="z88" w:id="80"/>
    <w:p>
      <w:pPr>
        <w:spacing w:after="0"/>
        <w:ind w:left="0"/>
        <w:jc w:val="both"/>
      </w:pPr>
      <w:r>
        <w:rPr>
          <w:rFonts w:ascii="Times New Roman"/>
          <w:b w:val="false"/>
          <w:i w:val="false"/>
          <w:color w:val="000000"/>
          <w:sz w:val="28"/>
        </w:rPr>
        <w:t>
      улица Абылайхана дома 1, 2, 3, 4, 5, 6, 7, 8, 9, 10, 11, 12, 13, 14, 15, 16, 17, 18, 19, 20, 21, 22, 23, 24, 25, 26, 27, 28, 29, 30, 31, 32, 33, 34, 35, 36, 37, 38, 39, 40, 41, 42, 43, 44, 45;</w:t>
      </w:r>
    </w:p>
    <w:bookmarkEnd w:id="80"/>
    <w:bookmarkStart w:name="z89" w:id="81"/>
    <w:p>
      <w:pPr>
        <w:spacing w:after="0"/>
        <w:ind w:left="0"/>
        <w:jc w:val="both"/>
      </w:pPr>
      <w:r>
        <w:rPr>
          <w:rFonts w:ascii="Times New Roman"/>
          <w:b w:val="false"/>
          <w:i w:val="false"/>
          <w:color w:val="000000"/>
          <w:sz w:val="28"/>
        </w:rPr>
        <w:t>
      улица Кабанбая дома 31, 33, 35, 38, 42, 47, 49, 50, 52, 54, 56, 57, 60, 62, 64;</w:t>
      </w:r>
    </w:p>
    <w:bookmarkEnd w:id="81"/>
    <w:bookmarkStart w:name="z90" w:id="82"/>
    <w:p>
      <w:pPr>
        <w:spacing w:after="0"/>
        <w:ind w:left="0"/>
        <w:jc w:val="both"/>
      </w:pPr>
      <w:r>
        <w:rPr>
          <w:rFonts w:ascii="Times New Roman"/>
          <w:b w:val="false"/>
          <w:i w:val="false"/>
          <w:color w:val="000000"/>
          <w:sz w:val="28"/>
        </w:rPr>
        <w:t>
      улица Ы. Кабекова дома 4, 5, 6, 8, 9, 10, 12, 13, 15, 17, 18, 20, 22, 23, 24, 27, 28, 29, 31, 33, 35, 37, 38, 39;</w:t>
      </w:r>
    </w:p>
    <w:bookmarkEnd w:id="82"/>
    <w:bookmarkStart w:name="z91" w:id="83"/>
    <w:p>
      <w:pPr>
        <w:spacing w:after="0"/>
        <w:ind w:left="0"/>
        <w:jc w:val="both"/>
      </w:pPr>
      <w:r>
        <w:rPr>
          <w:rFonts w:ascii="Times New Roman"/>
          <w:b w:val="false"/>
          <w:i w:val="false"/>
          <w:color w:val="000000"/>
          <w:sz w:val="28"/>
        </w:rPr>
        <w:t>
      улица Каршигин дома 1, 2, 4, 6, 7, 8, 9, 11, 12, 14, 15, 17, 20, 21, 22, 23, 25, 26, 28, 29, 30, 32, 34, 35, 36;</w:t>
      </w:r>
    </w:p>
    <w:bookmarkEnd w:id="83"/>
    <w:bookmarkStart w:name="z92" w:id="84"/>
    <w:p>
      <w:pPr>
        <w:spacing w:after="0"/>
        <w:ind w:left="0"/>
        <w:jc w:val="both"/>
      </w:pPr>
      <w:r>
        <w:rPr>
          <w:rFonts w:ascii="Times New Roman"/>
          <w:b w:val="false"/>
          <w:i w:val="false"/>
          <w:color w:val="000000"/>
          <w:sz w:val="28"/>
        </w:rPr>
        <w:t>
      улица Амангелды дома 6, 7, 8, 9, 10, 12, 13, 15, 16, 18, 20, 21, 24, 25, 26, 27, 28, 29, 30, 32, 34, 35, 36, 38, 39, 40, 42, 43, 45, 46, 47, 48, 49;</w:t>
      </w:r>
    </w:p>
    <w:bookmarkEnd w:id="84"/>
    <w:bookmarkStart w:name="z93" w:id="85"/>
    <w:p>
      <w:pPr>
        <w:spacing w:after="0"/>
        <w:ind w:left="0"/>
        <w:jc w:val="both"/>
      </w:pPr>
      <w:r>
        <w:rPr>
          <w:rFonts w:ascii="Times New Roman"/>
          <w:b w:val="false"/>
          <w:i w:val="false"/>
          <w:color w:val="000000"/>
          <w:sz w:val="28"/>
        </w:rPr>
        <w:t>
      улица Молдабая дома 1, 2, 3, 4, 5, 6, 7, 8, 9, 10, 11, 12, 13, 14, 15, 16, 17, 18, 19, 20, 21, 22, 23, 24, 25, 26, 27, 28, 29, 30, 31, 32, 33, 34, 35, 36, 37, 38, 39, 40, 41, 42, 43, 44, 45, 46, 47, 48, 49, 50, 51, 52, 53, 54, 55, 56, 57, 58, 59, 60, 61, 62;</w:t>
      </w:r>
    </w:p>
    <w:bookmarkEnd w:id="85"/>
    <w:bookmarkStart w:name="z94" w:id="86"/>
    <w:p>
      <w:pPr>
        <w:spacing w:after="0"/>
        <w:ind w:left="0"/>
        <w:jc w:val="both"/>
      </w:pPr>
      <w:r>
        <w:rPr>
          <w:rFonts w:ascii="Times New Roman"/>
          <w:b w:val="false"/>
          <w:i w:val="false"/>
          <w:color w:val="000000"/>
          <w:sz w:val="28"/>
        </w:rPr>
        <w:t>
      улица Казыбаева дома , 2, 3, 5, 6, 8, 9, 11, 12, 13, 14, 16, 17, 19, 20, 22, 23, 25, 27, 29, 31, 33, 34, 36, 38;</w:t>
      </w:r>
    </w:p>
    <w:bookmarkEnd w:id="86"/>
    <w:bookmarkStart w:name="z95" w:id="87"/>
    <w:p>
      <w:pPr>
        <w:spacing w:after="0"/>
        <w:ind w:left="0"/>
        <w:jc w:val="both"/>
      </w:pPr>
      <w:r>
        <w:rPr>
          <w:rFonts w:ascii="Times New Roman"/>
          <w:b w:val="false"/>
          <w:i w:val="false"/>
          <w:color w:val="000000"/>
          <w:sz w:val="28"/>
        </w:rPr>
        <w:t>
      улица К. Самарханова дома 1, 2, 3, 4, 5, 6, 7, 8, 9, 10, 11, 12, 13, 14, 15, 16, 17, 18, 19, 20, 21, 22, 23, 24, 25, 26, 27, 28, 29, 30, 31, 32, 33, 34, 35, 36, 37, 38, 39, 40, 41, 42, 43, 44, 45, 46, 47, 48;</w:t>
      </w:r>
    </w:p>
    <w:bookmarkEnd w:id="87"/>
    <w:bookmarkStart w:name="z96" w:id="88"/>
    <w:p>
      <w:pPr>
        <w:spacing w:after="0"/>
        <w:ind w:left="0"/>
        <w:jc w:val="both"/>
      </w:pPr>
      <w:r>
        <w:rPr>
          <w:rFonts w:ascii="Times New Roman"/>
          <w:b w:val="false"/>
          <w:i w:val="false"/>
          <w:color w:val="000000"/>
          <w:sz w:val="28"/>
        </w:rPr>
        <w:t>
      улица Ш. Уалиханова дома 1, 2, 3, 4, 5, 6, 7, 8, 10, 11, 12, 13, 15, 16, 17, 19, 20, 21, 22, 24, 25, 26, 28, 29, 30, 31, 32, 33, 34, 35, 36, 37, 38, 39, 40, 41, 42, 43, 44, 45;</w:t>
      </w:r>
    </w:p>
    <w:bookmarkEnd w:id="88"/>
    <w:bookmarkStart w:name="z97" w:id="89"/>
    <w:p>
      <w:pPr>
        <w:spacing w:after="0"/>
        <w:ind w:left="0"/>
        <w:jc w:val="both"/>
      </w:pPr>
      <w:r>
        <w:rPr>
          <w:rFonts w:ascii="Times New Roman"/>
          <w:b w:val="false"/>
          <w:i w:val="false"/>
          <w:color w:val="000000"/>
          <w:sz w:val="28"/>
        </w:rPr>
        <w:t>
      улица С. Сейфуллина дома 1, 2, 3, 4, 5, 6, 7, 8, 9, 10, 11, 12, 13, 14, 15, 16, 17, 18, 19, 20, 21, 22, 23, 24, 25, 26, 27, 28, 29, 30;</w:t>
      </w:r>
    </w:p>
    <w:bookmarkEnd w:id="89"/>
    <w:bookmarkStart w:name="z98" w:id="90"/>
    <w:p>
      <w:pPr>
        <w:spacing w:after="0"/>
        <w:ind w:left="0"/>
        <w:jc w:val="both"/>
      </w:pPr>
      <w:r>
        <w:rPr>
          <w:rFonts w:ascii="Times New Roman"/>
          <w:b w:val="false"/>
          <w:i w:val="false"/>
          <w:color w:val="000000"/>
          <w:sz w:val="28"/>
        </w:rPr>
        <w:t>
      улица К.Сатбаева дома 1, 2, 3, 4, 5, 6, 7, 8, 9, 10, 11, 12, 13, 14, 15, 16, 17, 18, 19, 20, 21, 22, 23, 24, 25, 26, 27, 28, 29, 30, 31, 32, 33, 34, 35, 36;</w:t>
      </w:r>
    </w:p>
    <w:bookmarkEnd w:id="90"/>
    <w:bookmarkStart w:name="z99" w:id="91"/>
    <w:p>
      <w:pPr>
        <w:spacing w:after="0"/>
        <w:ind w:left="0"/>
        <w:jc w:val="left"/>
      </w:pPr>
      <w:r>
        <w:rPr>
          <w:rFonts w:ascii="Times New Roman"/>
          <w:b/>
          <w:i w:val="false"/>
          <w:color w:val="000000"/>
        </w:rPr>
        <w:t xml:space="preserve"> Избирательный участок № 186</w:t>
      </w:r>
    </w:p>
    <w:bookmarkEnd w:id="91"/>
    <w:bookmarkStart w:name="z100" w:id="92"/>
    <w:p>
      <w:pPr>
        <w:spacing w:after="0"/>
        <w:ind w:left="0"/>
        <w:jc w:val="both"/>
      </w:pPr>
      <w:r>
        <w:rPr>
          <w:rFonts w:ascii="Times New Roman"/>
          <w:b w:val="false"/>
          <w:i w:val="false"/>
          <w:color w:val="000000"/>
          <w:sz w:val="28"/>
        </w:rPr>
        <w:t>
      Центр избирательного участка: село Екпин, улица Бейбитшилик, 12, здание коммунального государственного учреждения "Средняя школа имени отдела образования по району Аксуат, области Абай.</w:t>
      </w:r>
    </w:p>
    <w:bookmarkEnd w:id="92"/>
    <w:bookmarkStart w:name="z101" w:id="93"/>
    <w:p>
      <w:pPr>
        <w:spacing w:after="0"/>
        <w:ind w:left="0"/>
        <w:jc w:val="both"/>
      </w:pPr>
      <w:r>
        <w:rPr>
          <w:rFonts w:ascii="Times New Roman"/>
          <w:b w:val="false"/>
          <w:i w:val="false"/>
          <w:color w:val="000000"/>
          <w:sz w:val="28"/>
        </w:rPr>
        <w:t>
      "Ы. Кабекова" отдела образования по району Аксуат, области Абай.</w:t>
      </w:r>
    </w:p>
    <w:bookmarkEnd w:id="93"/>
    <w:bookmarkStart w:name="z102" w:id="94"/>
    <w:p>
      <w:pPr>
        <w:spacing w:after="0"/>
        <w:ind w:left="0"/>
        <w:jc w:val="both"/>
      </w:pPr>
      <w:r>
        <w:rPr>
          <w:rFonts w:ascii="Times New Roman"/>
          <w:b w:val="false"/>
          <w:i w:val="false"/>
          <w:color w:val="000000"/>
          <w:sz w:val="28"/>
        </w:rPr>
        <w:t>
      Границы избирательного участка: сел Екпин, Нарын, Наум, Кокжол.</w:t>
      </w:r>
    </w:p>
    <w:bookmarkEnd w:id="94"/>
    <w:bookmarkStart w:name="z103" w:id="95"/>
    <w:p>
      <w:pPr>
        <w:spacing w:after="0"/>
        <w:ind w:left="0"/>
        <w:jc w:val="left"/>
      </w:pPr>
      <w:r>
        <w:rPr>
          <w:rFonts w:ascii="Times New Roman"/>
          <w:b/>
          <w:i w:val="false"/>
          <w:color w:val="000000"/>
        </w:rPr>
        <w:t xml:space="preserve"> Избирательный участок № 187</w:t>
      </w:r>
    </w:p>
    <w:bookmarkEnd w:id="95"/>
    <w:bookmarkStart w:name="z104" w:id="96"/>
    <w:p>
      <w:pPr>
        <w:spacing w:after="0"/>
        <w:ind w:left="0"/>
        <w:jc w:val="both"/>
      </w:pPr>
      <w:r>
        <w:rPr>
          <w:rFonts w:ascii="Times New Roman"/>
          <w:b w:val="false"/>
          <w:i w:val="false"/>
          <w:color w:val="000000"/>
          <w:sz w:val="28"/>
        </w:rPr>
        <w:t>
      Центр избирательного участка: село Аккала, Микрорайон, 46, здание коммунального государственного учреждения "Начальная школа" отдела образования по району Аксуат, области Абай.</w:t>
      </w:r>
    </w:p>
    <w:bookmarkEnd w:id="96"/>
    <w:bookmarkStart w:name="z105" w:id="97"/>
    <w:p>
      <w:pPr>
        <w:spacing w:after="0"/>
        <w:ind w:left="0"/>
        <w:jc w:val="both"/>
      </w:pPr>
      <w:r>
        <w:rPr>
          <w:rFonts w:ascii="Times New Roman"/>
          <w:b w:val="false"/>
          <w:i w:val="false"/>
          <w:color w:val="000000"/>
          <w:sz w:val="28"/>
        </w:rPr>
        <w:t>
      Границы избирательного участка: села Аккала.</w:t>
      </w:r>
    </w:p>
    <w:bookmarkEnd w:id="97"/>
    <w:bookmarkStart w:name="z106" w:id="98"/>
    <w:p>
      <w:pPr>
        <w:spacing w:after="0"/>
        <w:ind w:left="0"/>
        <w:jc w:val="left"/>
      </w:pPr>
      <w:r>
        <w:rPr>
          <w:rFonts w:ascii="Times New Roman"/>
          <w:b/>
          <w:i w:val="false"/>
          <w:color w:val="000000"/>
        </w:rPr>
        <w:t xml:space="preserve"> Избирательный участок № 188</w:t>
      </w:r>
    </w:p>
    <w:bookmarkEnd w:id="98"/>
    <w:bookmarkStart w:name="z107" w:id="99"/>
    <w:p>
      <w:pPr>
        <w:spacing w:after="0"/>
        <w:ind w:left="0"/>
        <w:jc w:val="both"/>
      </w:pPr>
      <w:r>
        <w:rPr>
          <w:rFonts w:ascii="Times New Roman"/>
          <w:b w:val="false"/>
          <w:i w:val="false"/>
          <w:color w:val="000000"/>
          <w:sz w:val="28"/>
        </w:rPr>
        <w:t>
      Центр избирательного участка: село Кокжыра, 2 квартал, здание коммунального государственного учреждения "Средняя школа имени М.Ауезова" отдела образования по району Аксуат, области Абай.</w:t>
      </w:r>
    </w:p>
    <w:bookmarkEnd w:id="99"/>
    <w:bookmarkStart w:name="z108" w:id="100"/>
    <w:p>
      <w:pPr>
        <w:spacing w:after="0"/>
        <w:ind w:left="0"/>
        <w:jc w:val="both"/>
      </w:pPr>
      <w:r>
        <w:rPr>
          <w:rFonts w:ascii="Times New Roman"/>
          <w:b w:val="false"/>
          <w:i w:val="false"/>
          <w:color w:val="000000"/>
          <w:sz w:val="28"/>
        </w:rPr>
        <w:t>
      Границы избирательного участка: села Кокжыра.</w:t>
      </w:r>
    </w:p>
    <w:bookmarkEnd w:id="100"/>
    <w:bookmarkStart w:name="z109" w:id="101"/>
    <w:p>
      <w:pPr>
        <w:spacing w:after="0"/>
        <w:ind w:left="0"/>
        <w:jc w:val="left"/>
      </w:pPr>
      <w:r>
        <w:rPr>
          <w:rFonts w:ascii="Times New Roman"/>
          <w:b/>
          <w:i w:val="false"/>
          <w:color w:val="000000"/>
        </w:rPr>
        <w:t xml:space="preserve"> Избирательный участок № 189</w:t>
      </w:r>
    </w:p>
    <w:bookmarkEnd w:id="101"/>
    <w:bookmarkStart w:name="z110" w:id="102"/>
    <w:p>
      <w:pPr>
        <w:spacing w:after="0"/>
        <w:ind w:left="0"/>
        <w:jc w:val="both"/>
      </w:pPr>
      <w:r>
        <w:rPr>
          <w:rFonts w:ascii="Times New Roman"/>
          <w:b w:val="false"/>
          <w:i w:val="false"/>
          <w:color w:val="000000"/>
          <w:sz w:val="28"/>
        </w:rPr>
        <w:t>
      Центр избирательного участка: село Сериктес, улица Жунисбаева, 13, здание коммунального государственного учреждения "Начальная школа" отдела образования по району Аксуат, области Абай.</w:t>
      </w:r>
    </w:p>
    <w:bookmarkEnd w:id="102"/>
    <w:bookmarkStart w:name="z111" w:id="103"/>
    <w:p>
      <w:pPr>
        <w:spacing w:after="0"/>
        <w:ind w:left="0"/>
        <w:jc w:val="both"/>
      </w:pPr>
      <w:r>
        <w:rPr>
          <w:rFonts w:ascii="Times New Roman"/>
          <w:b w:val="false"/>
          <w:i w:val="false"/>
          <w:color w:val="000000"/>
          <w:sz w:val="28"/>
        </w:rPr>
        <w:t>
      Границы избирательного участка: сел Сериктес, Базар.</w:t>
      </w:r>
    </w:p>
    <w:bookmarkEnd w:id="103"/>
    <w:bookmarkStart w:name="z112" w:id="104"/>
    <w:p>
      <w:pPr>
        <w:spacing w:after="0"/>
        <w:ind w:left="0"/>
        <w:jc w:val="left"/>
      </w:pPr>
      <w:r>
        <w:rPr>
          <w:rFonts w:ascii="Times New Roman"/>
          <w:b/>
          <w:i w:val="false"/>
          <w:color w:val="000000"/>
        </w:rPr>
        <w:t xml:space="preserve"> Избирательный участок № 190</w:t>
      </w:r>
    </w:p>
    <w:bookmarkEnd w:id="104"/>
    <w:bookmarkStart w:name="z113" w:id="105"/>
    <w:p>
      <w:pPr>
        <w:spacing w:after="0"/>
        <w:ind w:left="0"/>
        <w:jc w:val="both"/>
      </w:pPr>
      <w:r>
        <w:rPr>
          <w:rFonts w:ascii="Times New Roman"/>
          <w:b w:val="false"/>
          <w:i w:val="false"/>
          <w:color w:val="000000"/>
          <w:sz w:val="28"/>
        </w:rPr>
        <w:t>
      Центр избирательного участка: село Мурсалим, частный дом, нет улиц.</w:t>
      </w:r>
    </w:p>
    <w:bookmarkEnd w:id="105"/>
    <w:bookmarkStart w:name="z114" w:id="106"/>
    <w:p>
      <w:pPr>
        <w:spacing w:after="0"/>
        <w:ind w:left="0"/>
        <w:jc w:val="both"/>
      </w:pPr>
      <w:r>
        <w:rPr>
          <w:rFonts w:ascii="Times New Roman"/>
          <w:b w:val="false"/>
          <w:i w:val="false"/>
          <w:color w:val="000000"/>
          <w:sz w:val="28"/>
        </w:rPr>
        <w:t>
      Границы избирательного участка: сел Мурсалим, Кызбай, Мешел.</w:t>
      </w:r>
    </w:p>
    <w:bookmarkEnd w:id="106"/>
    <w:bookmarkStart w:name="z115" w:id="107"/>
    <w:p>
      <w:pPr>
        <w:spacing w:after="0"/>
        <w:ind w:left="0"/>
        <w:jc w:val="left"/>
      </w:pPr>
      <w:r>
        <w:rPr>
          <w:rFonts w:ascii="Times New Roman"/>
          <w:b/>
          <w:i w:val="false"/>
          <w:color w:val="000000"/>
        </w:rPr>
        <w:t xml:space="preserve"> Избирательный участок № 191</w:t>
      </w:r>
    </w:p>
    <w:bookmarkEnd w:id="107"/>
    <w:bookmarkStart w:name="z116" w:id="108"/>
    <w:p>
      <w:pPr>
        <w:spacing w:after="0"/>
        <w:ind w:left="0"/>
        <w:jc w:val="both"/>
      </w:pPr>
      <w:r>
        <w:rPr>
          <w:rFonts w:ascii="Times New Roman"/>
          <w:b w:val="false"/>
          <w:i w:val="false"/>
          <w:color w:val="000000"/>
          <w:sz w:val="28"/>
        </w:rPr>
        <w:t>
      Центр избирательного участка: село Сатпаев, улица Кабанбая, 34, здание коммунального государственного учреждения "Средняя школа имени С. Сейфуллина" отдела образования по району Аксуат, области Абай.</w:t>
      </w:r>
    </w:p>
    <w:bookmarkEnd w:id="108"/>
    <w:bookmarkStart w:name="z117" w:id="109"/>
    <w:p>
      <w:pPr>
        <w:spacing w:after="0"/>
        <w:ind w:left="0"/>
        <w:jc w:val="both"/>
      </w:pPr>
      <w:r>
        <w:rPr>
          <w:rFonts w:ascii="Times New Roman"/>
          <w:b w:val="false"/>
          <w:i w:val="false"/>
          <w:color w:val="000000"/>
          <w:sz w:val="28"/>
        </w:rPr>
        <w:t>
      Границы избирательного участка: села Сатпаев.</w:t>
      </w:r>
    </w:p>
    <w:bookmarkEnd w:id="109"/>
    <w:bookmarkStart w:name="z118" w:id="110"/>
    <w:p>
      <w:pPr>
        <w:spacing w:after="0"/>
        <w:ind w:left="0"/>
        <w:jc w:val="left"/>
      </w:pPr>
      <w:r>
        <w:rPr>
          <w:rFonts w:ascii="Times New Roman"/>
          <w:b/>
          <w:i w:val="false"/>
          <w:color w:val="000000"/>
        </w:rPr>
        <w:t xml:space="preserve"> Избирательный участок № 192</w:t>
      </w:r>
    </w:p>
    <w:bookmarkEnd w:id="110"/>
    <w:bookmarkStart w:name="z119" w:id="111"/>
    <w:p>
      <w:pPr>
        <w:spacing w:after="0"/>
        <w:ind w:left="0"/>
        <w:jc w:val="both"/>
      </w:pPr>
      <w:r>
        <w:rPr>
          <w:rFonts w:ascii="Times New Roman"/>
          <w:b w:val="false"/>
          <w:i w:val="false"/>
          <w:color w:val="000000"/>
          <w:sz w:val="28"/>
        </w:rPr>
        <w:t>
      Центр избирательного участка: село Коктубек, улица А. Байтурсынова, 46, здание коммунального государственного учреждения "Средняя школа Коктубек" отдела образования по району Аксуат, области Абай.</w:t>
      </w:r>
    </w:p>
    <w:bookmarkEnd w:id="111"/>
    <w:bookmarkStart w:name="z120" w:id="112"/>
    <w:p>
      <w:pPr>
        <w:spacing w:after="0"/>
        <w:ind w:left="0"/>
        <w:jc w:val="both"/>
      </w:pPr>
      <w:r>
        <w:rPr>
          <w:rFonts w:ascii="Times New Roman"/>
          <w:b w:val="false"/>
          <w:i w:val="false"/>
          <w:color w:val="000000"/>
          <w:sz w:val="28"/>
        </w:rPr>
        <w:t>
      Границы избирательного участка: села Коктубек.</w:t>
      </w:r>
    </w:p>
    <w:bookmarkEnd w:id="112"/>
    <w:bookmarkStart w:name="z121" w:id="113"/>
    <w:p>
      <w:pPr>
        <w:spacing w:after="0"/>
        <w:ind w:left="0"/>
        <w:jc w:val="left"/>
      </w:pPr>
      <w:r>
        <w:rPr>
          <w:rFonts w:ascii="Times New Roman"/>
          <w:b/>
          <w:i w:val="false"/>
          <w:color w:val="000000"/>
        </w:rPr>
        <w:t xml:space="preserve"> Избирательный участок № 193</w:t>
      </w:r>
    </w:p>
    <w:bookmarkEnd w:id="113"/>
    <w:bookmarkStart w:name="z122" w:id="114"/>
    <w:p>
      <w:pPr>
        <w:spacing w:after="0"/>
        <w:ind w:left="0"/>
        <w:jc w:val="both"/>
      </w:pPr>
      <w:r>
        <w:rPr>
          <w:rFonts w:ascii="Times New Roman"/>
          <w:b w:val="false"/>
          <w:i w:val="false"/>
          <w:color w:val="000000"/>
          <w:sz w:val="28"/>
        </w:rPr>
        <w:t>
      Центр избирательного участка: село Сулутал, здание коммунального государственного учреждения "Начальная школа" отдела образования по району Аксуат, области Абай.</w:t>
      </w:r>
    </w:p>
    <w:bookmarkEnd w:id="114"/>
    <w:bookmarkStart w:name="z123" w:id="115"/>
    <w:p>
      <w:pPr>
        <w:spacing w:after="0"/>
        <w:ind w:left="0"/>
        <w:jc w:val="both"/>
      </w:pPr>
      <w:r>
        <w:rPr>
          <w:rFonts w:ascii="Times New Roman"/>
          <w:b w:val="false"/>
          <w:i w:val="false"/>
          <w:color w:val="000000"/>
          <w:sz w:val="28"/>
        </w:rPr>
        <w:t>
      Границы избирательного участка: села Сулутал.</w:t>
      </w:r>
    </w:p>
    <w:bookmarkEnd w:id="115"/>
    <w:bookmarkStart w:name="z124" w:id="116"/>
    <w:p>
      <w:pPr>
        <w:spacing w:after="0"/>
        <w:ind w:left="0"/>
        <w:jc w:val="left"/>
      </w:pPr>
      <w:r>
        <w:rPr>
          <w:rFonts w:ascii="Times New Roman"/>
          <w:b/>
          <w:i w:val="false"/>
          <w:color w:val="000000"/>
        </w:rPr>
        <w:t xml:space="preserve"> Избирательный участок № 194</w:t>
      </w:r>
    </w:p>
    <w:bookmarkEnd w:id="116"/>
    <w:bookmarkStart w:name="z125" w:id="117"/>
    <w:p>
      <w:pPr>
        <w:spacing w:after="0"/>
        <w:ind w:left="0"/>
        <w:jc w:val="both"/>
      </w:pPr>
      <w:r>
        <w:rPr>
          <w:rFonts w:ascii="Times New Roman"/>
          <w:b w:val="false"/>
          <w:i w:val="false"/>
          <w:color w:val="000000"/>
          <w:sz w:val="28"/>
        </w:rPr>
        <w:t>
      Центр избирательного участка: село Жантикей, улица Сарсенова, 12А, здание коммунального государственного учреждения "Средняя школа имени К. Сатпаева" отдела образования по району Аксуат, области Абай.</w:t>
      </w:r>
    </w:p>
    <w:bookmarkEnd w:id="117"/>
    <w:bookmarkStart w:name="z126" w:id="118"/>
    <w:p>
      <w:pPr>
        <w:spacing w:after="0"/>
        <w:ind w:left="0"/>
        <w:jc w:val="both"/>
      </w:pPr>
      <w:r>
        <w:rPr>
          <w:rFonts w:ascii="Times New Roman"/>
          <w:b w:val="false"/>
          <w:i w:val="false"/>
          <w:color w:val="000000"/>
          <w:sz w:val="28"/>
        </w:rPr>
        <w:t>
      Границы избирательного участка: сел Жантикей, Кожакелды, Уан.</w:t>
      </w:r>
    </w:p>
    <w:bookmarkEnd w:id="118"/>
    <w:bookmarkStart w:name="z127" w:id="119"/>
    <w:p>
      <w:pPr>
        <w:spacing w:after="0"/>
        <w:ind w:left="0"/>
        <w:jc w:val="left"/>
      </w:pPr>
      <w:r>
        <w:rPr>
          <w:rFonts w:ascii="Times New Roman"/>
          <w:b/>
          <w:i w:val="false"/>
          <w:color w:val="000000"/>
        </w:rPr>
        <w:t xml:space="preserve"> Избирательный участок № 195</w:t>
      </w:r>
    </w:p>
    <w:bookmarkEnd w:id="119"/>
    <w:bookmarkStart w:name="z128" w:id="120"/>
    <w:p>
      <w:pPr>
        <w:spacing w:after="0"/>
        <w:ind w:left="0"/>
        <w:jc w:val="both"/>
      </w:pPr>
      <w:r>
        <w:rPr>
          <w:rFonts w:ascii="Times New Roman"/>
          <w:b w:val="false"/>
          <w:i w:val="false"/>
          <w:color w:val="000000"/>
          <w:sz w:val="28"/>
        </w:rPr>
        <w:t>
      Центр избирательного участка: село Киндикти, улица Б. Майлина, 28, здание коммунального государственного учреждения "Киндиктинская средняя школа имени Г. Муратбаева" отдела образования по району Аксуат, области Абай.</w:t>
      </w:r>
    </w:p>
    <w:bookmarkEnd w:id="120"/>
    <w:bookmarkStart w:name="z129" w:id="121"/>
    <w:p>
      <w:pPr>
        <w:spacing w:after="0"/>
        <w:ind w:left="0"/>
        <w:jc w:val="both"/>
      </w:pPr>
      <w:r>
        <w:rPr>
          <w:rFonts w:ascii="Times New Roman"/>
          <w:b w:val="false"/>
          <w:i w:val="false"/>
          <w:color w:val="000000"/>
          <w:sz w:val="28"/>
        </w:rPr>
        <w:t>
      Границы избирательного участка: сел Киндикти, Алгабас, Сарбулак, Шан, Армандастар.</w:t>
      </w:r>
    </w:p>
    <w:bookmarkEnd w:id="121"/>
    <w:bookmarkStart w:name="z130" w:id="122"/>
    <w:p>
      <w:pPr>
        <w:spacing w:after="0"/>
        <w:ind w:left="0"/>
        <w:jc w:val="left"/>
      </w:pPr>
      <w:r>
        <w:rPr>
          <w:rFonts w:ascii="Times New Roman"/>
          <w:b/>
          <w:i w:val="false"/>
          <w:color w:val="000000"/>
        </w:rPr>
        <w:t xml:space="preserve"> Избирательный участок № 196</w:t>
      </w:r>
    </w:p>
    <w:bookmarkEnd w:id="122"/>
    <w:bookmarkStart w:name="z131" w:id="123"/>
    <w:p>
      <w:pPr>
        <w:spacing w:after="0"/>
        <w:ind w:left="0"/>
        <w:jc w:val="both"/>
      </w:pPr>
      <w:r>
        <w:rPr>
          <w:rFonts w:ascii="Times New Roman"/>
          <w:b w:val="false"/>
          <w:i w:val="false"/>
          <w:color w:val="000000"/>
          <w:sz w:val="28"/>
        </w:rPr>
        <w:t>
      Центр избирательного участка: село Кызыл кесик, улица Уйрек Ана, 2, здание "Отдела внутренней политики, культуры, развития языков и спорта" дом культуры Кызыл кесик.</w:t>
      </w:r>
    </w:p>
    <w:bookmarkEnd w:id="123"/>
    <w:bookmarkStart w:name="z132" w:id="124"/>
    <w:p>
      <w:pPr>
        <w:spacing w:after="0"/>
        <w:ind w:left="0"/>
        <w:jc w:val="both"/>
      </w:pPr>
      <w:r>
        <w:rPr>
          <w:rFonts w:ascii="Times New Roman"/>
          <w:b w:val="false"/>
          <w:i w:val="false"/>
          <w:color w:val="000000"/>
          <w:sz w:val="28"/>
        </w:rPr>
        <w:t>
      Границы избирательного участка: сел Кызыл кесик, Егиндибулак, Шетбогас.</w:t>
      </w:r>
    </w:p>
    <w:bookmarkEnd w:id="124"/>
    <w:bookmarkStart w:name="z133" w:id="125"/>
    <w:p>
      <w:pPr>
        <w:spacing w:after="0"/>
        <w:ind w:left="0"/>
        <w:jc w:val="left"/>
      </w:pPr>
      <w:r>
        <w:rPr>
          <w:rFonts w:ascii="Times New Roman"/>
          <w:b/>
          <w:i w:val="false"/>
          <w:color w:val="000000"/>
        </w:rPr>
        <w:t xml:space="preserve"> Избирательный участок № 197</w:t>
      </w:r>
    </w:p>
    <w:bookmarkEnd w:id="125"/>
    <w:bookmarkStart w:name="z134" w:id="126"/>
    <w:p>
      <w:pPr>
        <w:spacing w:after="0"/>
        <w:ind w:left="0"/>
        <w:jc w:val="both"/>
      </w:pPr>
      <w:r>
        <w:rPr>
          <w:rFonts w:ascii="Times New Roman"/>
          <w:b w:val="false"/>
          <w:i w:val="false"/>
          <w:color w:val="000000"/>
          <w:sz w:val="28"/>
        </w:rPr>
        <w:t>
      Центр избирательного участка: село Уштобе, улица Шаки би, 8, здание коммунального государственного учреждения "Уштобинская средняя школа Окпети".</w:t>
      </w:r>
    </w:p>
    <w:bookmarkEnd w:id="126"/>
    <w:bookmarkStart w:name="z135" w:id="127"/>
    <w:p>
      <w:pPr>
        <w:spacing w:after="0"/>
        <w:ind w:left="0"/>
        <w:jc w:val="both"/>
      </w:pPr>
      <w:r>
        <w:rPr>
          <w:rFonts w:ascii="Times New Roman"/>
          <w:b w:val="false"/>
          <w:i w:val="false"/>
          <w:color w:val="000000"/>
          <w:sz w:val="28"/>
        </w:rPr>
        <w:t>
      Границы избирательного участка: сел Уштобе, Куан.</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