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5a7c" w14:textId="22b5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8 декабря 2020 года № 54/505-VІ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28 сентября 2022 года № 17/321-VII. Зарегистрировано в Министерстве юстиции Республики Казахстан 4 октября 2022 года № 29993. Утратило силу решением Аягозского районного маслихата области Абай от 16 апреля 2024 года № 12/212-VIII.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12/212-VIII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помощи" от 8 декабря 2020 года № 54/505-VІ (зарегистрировано в Реестре государственной регистрации нормативных правовых актов под №8148)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Аягозском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Аягозском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решением, изложить в новой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решению Аягозского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декабря 2020 года №54/505-VІ 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решению Аягозского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декабря 2020 года №54/505-VІ";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</w:t>
      </w:r>
      <w:r>
        <w:rPr>
          <w:rFonts w:ascii="Times New Roman"/>
          <w:b w:val="false"/>
          <w:i w:val="false"/>
          <w:color w:val="000000"/>
          <w:sz w:val="28"/>
        </w:rPr>
        <w:t>размера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порядка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54/505-VI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Аягозском районе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Аягозском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15 (пятнадцати) процентов.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Аягозского района области Абай" (далее – уполномоченный орган).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веб-портала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