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a937" w14:textId="c4ba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4 сентября 2020 года № 52/440-VІ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28 сентября 2022 года № 17/320-VII. Зарегистрировано в Министерстве юстиции Республики Казахстан 4 октября 2022 года № 30003. Утратило силу решением Аягозского районного маслихата области Абай от 12 октября 2023 года № 7/93-VIII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12.10.2023 </w:t>
      </w:r>
      <w:r>
        <w:rPr>
          <w:rFonts w:ascii="Times New Roman"/>
          <w:b w:val="false"/>
          <w:i w:val="false"/>
          <w:color w:val="ff0000"/>
          <w:sz w:val="28"/>
        </w:rPr>
        <w:t>№ 7/93-VIII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4 сентября 2020 года №52/440-VІ (зарегистрировано в Реестре государственной регистрации нормативных правовых актов под №7531)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 7)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 создаваемая решением акима Аягозского района области Абай,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области Абай";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Аягозского района области Абай.";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Победы - 9 мая: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1000 000 (один миллион)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100 000 (сто тысяч)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брак– в размере 100 000 (сто тысяч)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42 500 (сорок две тысячи пятьсот)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100 000 (сто тысяч)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100 000 (сто тысяч)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100 000 (сто тысяч)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- в размере 100 000 (сто тысяч)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День Конституции Республики Казахстан – 30 августа: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