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ab7b" w14:textId="8a9a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Бородулихинского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20 сентября 2022 года № 21-6-VII. Зарегистрировано в Министерстве юстиции Республики Казахстан 21 сентября 2022 года № 29727.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награждении Почетной грамотой Бородулихинского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21-6-VII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Бородулихинского района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награждении Почетной грамотой Бородулихинского района разработано в соответствии с подпунктом 12-3)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регламентирует порядок награждения Почетной грамотой Бородулихинского района (далее – Почетная грамота).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Почетная грамота является формой морального поощрения за заслуги перед обществом и государством.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Почетной грамотой Бородулихинского района награждаются граждане за значительные достижения в экономике, в социальной сфере, науке, культуре, образовании, в воинской и иной государственной службе, в общественной и государственной деятельности.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о награждении Почетной грамотой принимается акимом Бородулихинского района и председателем Бородулихинского районного маслихата (или лицами, исполняющими их обязанности) согласно положительного заключения Комиссии по вручению Почетной грамоты при акимате Бородулихинского района (далее – Комиссия).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Бородулихинского районного маслихата области Абай от 28.08.2023 </w:t>
      </w:r>
      <w:r>
        <w:rPr>
          <w:rFonts w:ascii="Times New Roman"/>
          <w:b w:val="false"/>
          <w:i w:val="false"/>
          <w:color w:val="000000"/>
          <w:sz w:val="28"/>
        </w:rPr>
        <w:t>№ 7-5-VIII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Представление к награждению Почетной грамотой направляется в аппарат акима района не позднее чем за двадцать календарных дней до дня проведения мероприятий учреждениями, организациями независимо от форм собственности, предприятиями, местными исполнительными и представительными органами, общественными организациями, творческими объединениями, органами местного самоуправления.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о награждении Почетной грамотой, поступившие от лиц, выдвинувших свои кандидатуры, не рассматриваются.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Бородулихинского районного маслихата области Абай от 28.08.2023 </w:t>
      </w:r>
      <w:r>
        <w:rPr>
          <w:rFonts w:ascii="Times New Roman"/>
          <w:b w:val="false"/>
          <w:i w:val="false"/>
          <w:color w:val="000000"/>
          <w:sz w:val="28"/>
        </w:rPr>
        <w:t>№ 7-5-VIII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состав Комиссии включаются представители заинтересованных структурных подразделений местного исполнительного органа, в том числе организаций и уполномоченных органов образования, здравоохранения, социальной защиты, общественных объединений, работники правоохранительных органов, депутаты Бородулихинского районного маслихата.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не менее семи человек.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является заместитель акима Бородулихинского района, курирующий вопросы социальной сферы.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Заседания Комиссии проводятся по мере необходимости и считаются правомочными, если на них присутствует более половины от общего числа членов Комиссии.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считается принятым, если за него проголосовали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Комиссии носит рекомендательный характер и оформляется протоколом, который подписывается всеми ее членами.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Ведение документации и учета по вопросам награждения Почетной грамотой Бородулихинского района осуществляет государственное учреждение "Аппарат акима Бородулихинского района области Абай" (далее – Аппарат).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ходатайстве указываются основные биографические данные кандидата: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наличии), число, месяц, год рождения;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образовании;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месте работы с указанием полного наименования организации в соответствии с уставными или учредительными документами и полного наименования занимаемой должности на дату внесения ходатайства;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трудовой деятельности;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имеющихся наградах и почетных званиях;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об отсутствии административных взысканий и судимости, за исключением лиц, незаконно осужденных и впоследствии полностью реабилитированных по решению суда.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прилагается выписка из протокола или решения собрания и направляются на рассмотрение Комиссии.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Почетной грамотой не могут быть награждены: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имеющие судимость, которая не погашена или не снята в установленном законодательством порядке на момент представления к Почетной грамоте;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признанные судом недееспособными либо ограниченно дееспособными.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решением Бородулихинского районного маслихата области Абай от 28.08.2023 </w:t>
      </w:r>
      <w:r>
        <w:rPr>
          <w:rFonts w:ascii="Times New Roman"/>
          <w:b w:val="false"/>
          <w:i w:val="false"/>
          <w:color w:val="000000"/>
          <w:sz w:val="28"/>
        </w:rPr>
        <w:t>№ 7-5-VIII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Почетная грамота: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составляется на государственном и русском языках соответственно и распечатывается на бланке;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подписывается акимом Бородулихинского района и председателем Бородулихинского районного маслихата;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вручается в торжественной обстановке акимом Бородулихинского района и (или) председателем Бородулихинского районного маслихата (лицами, исполняющими их обязанности.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решением Бородулихинского районного маслихата области Абай от 28.08.2023 </w:t>
      </w:r>
      <w:r>
        <w:rPr>
          <w:rFonts w:ascii="Times New Roman"/>
          <w:b w:val="false"/>
          <w:i w:val="false"/>
          <w:color w:val="000000"/>
          <w:sz w:val="28"/>
        </w:rPr>
        <w:t>№ 7-5-VIII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утере Почетной грамоты дубликат не выдается.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Изготовление бланков Почетной грамоты и папок к ней обеспечивается Аппаратом.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